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2"/>
        <w:gridCol w:w="410"/>
        <w:gridCol w:w="2065"/>
      </w:tblGrid>
      <w:tr w:rsidR="007D5BE9" w:rsidRPr="0077568E" w14:paraId="22377B39" w14:textId="77777777" w:rsidTr="00FA7B0C">
        <w:trPr>
          <w:trHeight w:hRule="exact" w:val="1044"/>
        </w:trPr>
        <w:tc>
          <w:tcPr>
            <w:tcW w:w="7722" w:type="dxa"/>
          </w:tcPr>
          <w:p w14:paraId="5B390DB0" w14:textId="31635D80" w:rsidR="007D5BE9" w:rsidRPr="0077568E" w:rsidRDefault="007D5BE9" w:rsidP="003912C2">
            <w:pPr>
              <w:pStyle w:val="Template-Dokumentnavn"/>
              <w:rPr>
                <w:rFonts w:cs="Arial"/>
              </w:rPr>
            </w:pPr>
            <w:r w:rsidRPr="0077568E">
              <w:rPr>
                <w:rFonts w:cs="Arial"/>
              </w:rPr>
              <w:t xml:space="preserve">Ny Leder i Staten – hold </w:t>
            </w:r>
            <w:r w:rsidR="002E65F4" w:rsidRPr="0077568E">
              <w:rPr>
                <w:rFonts w:cs="Arial"/>
              </w:rPr>
              <w:t>3</w:t>
            </w:r>
            <w:r w:rsidR="007059E6">
              <w:rPr>
                <w:rFonts w:cs="Arial"/>
              </w:rPr>
              <w:t>4 (nyt)</w:t>
            </w:r>
            <w:r w:rsidRPr="0077568E">
              <w:rPr>
                <w:rFonts w:cs="Arial"/>
              </w:rPr>
              <w:t xml:space="preserve"> – 202</w:t>
            </w:r>
            <w:r w:rsidR="002E65F4" w:rsidRPr="0077568E">
              <w:rPr>
                <w:rFonts w:cs="Arial"/>
              </w:rPr>
              <w:t>4</w:t>
            </w:r>
            <w:r w:rsidR="000F0C84">
              <w:rPr>
                <w:rFonts w:cs="Arial"/>
              </w:rPr>
              <w:t>/2025</w:t>
            </w:r>
          </w:p>
        </w:tc>
        <w:tc>
          <w:tcPr>
            <w:tcW w:w="410" w:type="dxa"/>
            <w:tcBorders>
              <w:top w:val="nil"/>
              <w:bottom w:val="nil"/>
            </w:tcBorders>
          </w:tcPr>
          <w:p w14:paraId="36CEF660" w14:textId="77777777" w:rsidR="007D5BE9" w:rsidRPr="0077568E" w:rsidRDefault="007D5BE9" w:rsidP="003912C2">
            <w:pPr>
              <w:pStyle w:val="Template-Dokumentnavn"/>
              <w:rPr>
                <w:rFonts w:cs="Arial"/>
              </w:rPr>
            </w:pPr>
          </w:p>
        </w:tc>
        <w:tc>
          <w:tcPr>
            <w:tcW w:w="2065" w:type="dxa"/>
            <w:tcBorders>
              <w:top w:val="nil"/>
            </w:tcBorders>
          </w:tcPr>
          <w:p w14:paraId="3CCE87C2" w14:textId="34F20555" w:rsidR="007D5BE9" w:rsidRPr="0077568E" w:rsidRDefault="00E131FB" w:rsidP="003912C2">
            <w:pPr>
              <w:pStyle w:val="Template-Da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215AB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FA7B0C">
              <w:rPr>
                <w:rFonts w:ascii="Arial" w:hAnsi="Arial" w:cs="Arial"/>
                <w:sz w:val="22"/>
                <w:szCs w:val="22"/>
              </w:rPr>
              <w:t>april</w:t>
            </w:r>
            <w:r w:rsidR="00215AB2">
              <w:rPr>
                <w:rFonts w:ascii="Arial" w:hAnsi="Arial" w:cs="Arial"/>
                <w:sz w:val="22"/>
                <w:szCs w:val="22"/>
              </w:rPr>
              <w:t xml:space="preserve"> 2024</w:t>
            </w:r>
          </w:p>
          <w:p w14:paraId="5A3AF0DF" w14:textId="77777777" w:rsidR="007D5BE9" w:rsidRPr="0077568E" w:rsidRDefault="007D5BE9" w:rsidP="003912C2">
            <w:pPr>
              <w:pStyle w:val="Template-Dato"/>
              <w:rPr>
                <w:rFonts w:ascii="Arial" w:hAnsi="Arial" w:cs="Arial"/>
              </w:rPr>
            </w:pPr>
            <w:bookmarkStart w:id="0" w:name="SD_LAN_Jnr"/>
            <w:bookmarkStart w:id="1" w:name="HIF_SD_FLD_JournalNr"/>
            <w:r w:rsidRPr="0077568E">
              <w:rPr>
                <w:rFonts w:ascii="Arial" w:hAnsi="Arial" w:cs="Arial"/>
                <w:vanish/>
              </w:rPr>
              <w:t>J.nr.</w:t>
            </w:r>
            <w:bookmarkEnd w:id="0"/>
            <w:r w:rsidRPr="0077568E">
              <w:rPr>
                <w:rFonts w:ascii="Arial" w:hAnsi="Arial" w:cs="Arial"/>
                <w:vanish/>
              </w:rPr>
              <w:t xml:space="preserve"> </w:t>
            </w:r>
            <w:bookmarkStart w:id="2" w:name="SD_FLD_JournalNr"/>
            <w:bookmarkEnd w:id="2"/>
            <w:r w:rsidRPr="0077568E">
              <w:rPr>
                <w:rFonts w:ascii="Arial" w:hAnsi="Arial" w:cs="Arial"/>
                <w:vanish/>
              </w:rPr>
              <w:t xml:space="preserve"> </w:t>
            </w:r>
            <w:bookmarkEnd w:id="1"/>
          </w:p>
        </w:tc>
      </w:tr>
    </w:tbl>
    <w:p w14:paraId="2ECB9571" w14:textId="75AE074C" w:rsidR="00255669" w:rsidRPr="0077568E" w:rsidRDefault="007655F6" w:rsidP="00D04E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Søren Heide, </w:t>
      </w:r>
      <w:r w:rsidR="007F1CB6">
        <w:rPr>
          <w:rFonts w:ascii="Arial" w:hAnsi="Arial" w:cs="Arial"/>
          <w:sz w:val="22"/>
          <w:szCs w:val="22"/>
        </w:rPr>
        <w:t>Jannie Rasmussen</w:t>
      </w:r>
      <w:r>
        <w:rPr>
          <w:rFonts w:ascii="Arial" w:hAnsi="Arial" w:cs="Arial"/>
          <w:sz w:val="22"/>
          <w:szCs w:val="22"/>
        </w:rPr>
        <w:t xml:space="preserve"> &amp; Mikael Elkan</w:t>
      </w:r>
    </w:p>
    <w:tbl>
      <w:tblPr>
        <w:tblW w:w="63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3607"/>
        <w:gridCol w:w="2933"/>
      </w:tblGrid>
      <w:tr w:rsidR="00A8793D" w:rsidRPr="0077568E" w14:paraId="1942C48A" w14:textId="77777777" w:rsidTr="00D87977">
        <w:trPr>
          <w:trHeight w:val="582"/>
        </w:trPr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80245C"/>
            <w:vAlign w:val="center"/>
          </w:tcPr>
          <w:p w14:paraId="5330E6BE" w14:textId="77777777" w:rsidR="00A8793D" w:rsidRPr="0077568E" w:rsidRDefault="00A8793D" w:rsidP="00BD78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7568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Aktivitet</w:t>
            </w:r>
          </w:p>
        </w:tc>
        <w:tc>
          <w:tcPr>
            <w:tcW w:w="3607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80245C"/>
            <w:vAlign w:val="center"/>
          </w:tcPr>
          <w:p w14:paraId="1610E6EF" w14:textId="7FAA34EC" w:rsidR="00A8793D" w:rsidRPr="0077568E" w:rsidRDefault="00050295" w:rsidP="00BD78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7568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Tidspunkt</w:t>
            </w:r>
          </w:p>
        </w:tc>
        <w:tc>
          <w:tcPr>
            <w:tcW w:w="2933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80245C"/>
            <w:vAlign w:val="center"/>
          </w:tcPr>
          <w:p w14:paraId="2178257C" w14:textId="77777777" w:rsidR="00A8793D" w:rsidRPr="0077568E" w:rsidRDefault="00A8793D" w:rsidP="00BD7871">
            <w:pPr>
              <w:pStyle w:val="Brdtekst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77568E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Sted</w:t>
            </w:r>
          </w:p>
        </w:tc>
      </w:tr>
      <w:tr w:rsidR="00572C38" w:rsidRPr="0077568E" w14:paraId="57345B21" w14:textId="77777777" w:rsidTr="00D87977">
        <w:tc>
          <w:tcPr>
            <w:tcW w:w="3135" w:type="dxa"/>
            <w:tcBorders>
              <w:top w:val="single" w:sz="4" w:space="0" w:color="auto"/>
            </w:tcBorders>
            <w:shd w:val="clear" w:color="auto" w:fill="auto"/>
          </w:tcPr>
          <w:p w14:paraId="2C6A7609" w14:textId="7396058D" w:rsidR="00572C38" w:rsidRPr="0077568E" w:rsidRDefault="006F23FA" w:rsidP="00572C38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>MBTI Profilanalyse</w:t>
            </w: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</w:tcPr>
          <w:p w14:paraId="0B3EFBAF" w14:textId="62E236BF" w:rsidR="00E86A52" w:rsidRPr="0077568E" w:rsidRDefault="004D3E9B" w:rsidP="00E91DC2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>Spørgeskema udsendes</w:t>
            </w:r>
            <w:r w:rsidR="00651C3B" w:rsidRPr="0077568E">
              <w:rPr>
                <w:rFonts w:ascii="Arial" w:hAnsi="Arial" w:cs="Arial"/>
                <w:sz w:val="19"/>
                <w:szCs w:val="19"/>
              </w:rPr>
              <w:t>:</w:t>
            </w:r>
            <w:r w:rsidR="00651C3B" w:rsidRPr="0077568E">
              <w:rPr>
                <w:rFonts w:ascii="Arial" w:hAnsi="Arial" w:cs="Arial"/>
                <w:sz w:val="19"/>
                <w:szCs w:val="19"/>
              </w:rPr>
              <w:br/>
            </w:r>
            <w:r w:rsidR="00E30DA2" w:rsidRPr="0077568E">
              <w:rPr>
                <w:rFonts w:ascii="Arial" w:hAnsi="Arial" w:cs="Arial"/>
                <w:sz w:val="19"/>
                <w:szCs w:val="19"/>
              </w:rPr>
              <w:t>Senest d.</w:t>
            </w:r>
            <w:r w:rsidR="00BF045E">
              <w:rPr>
                <w:rFonts w:ascii="Arial" w:hAnsi="Arial" w:cs="Arial"/>
                <w:sz w:val="19"/>
                <w:szCs w:val="19"/>
              </w:rPr>
              <w:t xml:space="preserve"> 6. maj</w:t>
            </w:r>
            <w:r w:rsidR="00E86A52" w:rsidRPr="0077568E">
              <w:rPr>
                <w:rFonts w:ascii="Arial" w:hAnsi="Arial" w:cs="Arial"/>
                <w:sz w:val="19"/>
                <w:szCs w:val="19"/>
              </w:rPr>
              <w:t xml:space="preserve"> 202</w:t>
            </w:r>
            <w:r w:rsidR="00BF045E">
              <w:rPr>
                <w:rFonts w:ascii="Arial" w:hAnsi="Arial" w:cs="Arial"/>
                <w:sz w:val="19"/>
                <w:szCs w:val="19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auto"/>
          </w:tcPr>
          <w:p w14:paraId="0A4A15D6" w14:textId="423D4E11" w:rsidR="00572C38" w:rsidRPr="0077568E" w:rsidRDefault="006B4075" w:rsidP="00C42F86">
            <w:pPr>
              <w:pStyle w:val="Brdteks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 xml:space="preserve">Deadline for besvarelse: </w:t>
            </w:r>
            <w:r w:rsidRPr="0077568E">
              <w:rPr>
                <w:rFonts w:ascii="Arial" w:hAnsi="Arial" w:cs="Arial"/>
                <w:sz w:val="19"/>
                <w:szCs w:val="19"/>
              </w:rPr>
              <w:br/>
              <w:t xml:space="preserve">D. </w:t>
            </w:r>
            <w:r w:rsidR="00BF045E">
              <w:rPr>
                <w:rFonts w:ascii="Arial" w:hAnsi="Arial" w:cs="Arial"/>
                <w:sz w:val="19"/>
                <w:szCs w:val="19"/>
              </w:rPr>
              <w:t>16. maj 2024</w:t>
            </w:r>
          </w:p>
        </w:tc>
      </w:tr>
      <w:tr w:rsidR="00C75320" w:rsidRPr="0077568E" w14:paraId="6AE108C5" w14:textId="77777777" w:rsidTr="00B578F8">
        <w:tc>
          <w:tcPr>
            <w:tcW w:w="3135" w:type="dxa"/>
            <w:shd w:val="clear" w:color="auto" w:fill="auto"/>
          </w:tcPr>
          <w:p w14:paraId="0E98D729" w14:textId="6B229AB4" w:rsidR="00C75320" w:rsidRPr="0077568E" w:rsidRDefault="00C75320" w:rsidP="00C75320">
            <w:pPr>
              <w:pStyle w:val="Brdtekst"/>
              <w:rPr>
                <w:rFonts w:ascii="Arial" w:hAnsi="Arial" w:cs="Arial"/>
                <w:b/>
                <w:sz w:val="19"/>
                <w:szCs w:val="19"/>
                <w:lang w:val="nb-NO"/>
              </w:rPr>
            </w:pPr>
            <w:r w:rsidRPr="0077568E">
              <w:rPr>
                <w:rFonts w:ascii="Arial" w:hAnsi="Arial" w:cs="Arial"/>
                <w:b/>
                <w:sz w:val="19"/>
                <w:szCs w:val="19"/>
                <w:lang w:val="nb-NO"/>
              </w:rPr>
              <w:t>Modul 1 (internat)</w:t>
            </w:r>
          </w:p>
        </w:tc>
        <w:tc>
          <w:tcPr>
            <w:tcW w:w="3607" w:type="dxa"/>
            <w:shd w:val="clear" w:color="auto" w:fill="auto"/>
          </w:tcPr>
          <w:p w14:paraId="72189CAF" w14:textId="183D9CCE" w:rsidR="00C75320" w:rsidRPr="00F34AD6" w:rsidRDefault="00C75320" w:rsidP="00C75320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 xml:space="preserve">D. </w:t>
            </w:r>
            <w:r w:rsidR="000F0C84">
              <w:rPr>
                <w:rFonts w:ascii="Arial" w:hAnsi="Arial" w:cs="Arial"/>
                <w:sz w:val="19"/>
                <w:szCs w:val="19"/>
              </w:rPr>
              <w:t>3. – 4. juni 2024</w:t>
            </w:r>
            <w:r w:rsidR="00F34AD6">
              <w:rPr>
                <w:rFonts w:ascii="Arial" w:hAnsi="Arial" w:cs="Arial"/>
                <w:sz w:val="19"/>
                <w:szCs w:val="19"/>
              </w:rPr>
              <w:br/>
            </w:r>
            <w:r w:rsidR="001233C3" w:rsidRPr="0077568E">
              <w:rPr>
                <w:rFonts w:ascii="Arial" w:hAnsi="Arial" w:cs="Arial"/>
                <w:sz w:val="19"/>
                <w:szCs w:val="19"/>
              </w:rPr>
              <w:br/>
            </w:r>
            <w:r w:rsidR="001233C3" w:rsidRPr="0077568E">
              <w:rPr>
                <w:rFonts w:ascii="Arial" w:hAnsi="Arial" w:cs="Arial"/>
                <w:bCs/>
                <w:i/>
                <w:iCs/>
                <w:sz w:val="16"/>
                <w:szCs w:val="16"/>
                <w:lang w:val="nb-NO"/>
              </w:rPr>
              <w:t>Start dag 1 kl. 10.00</w:t>
            </w:r>
            <w:r w:rsidR="001233C3" w:rsidRPr="0077568E">
              <w:rPr>
                <w:rFonts w:ascii="Arial" w:hAnsi="Arial" w:cs="Arial"/>
                <w:bCs/>
                <w:i/>
                <w:iCs/>
                <w:sz w:val="16"/>
                <w:szCs w:val="16"/>
                <w:lang w:val="nb-NO"/>
              </w:rPr>
              <w:br/>
              <w:t>Slut dag 2 kl. 16.00</w:t>
            </w:r>
          </w:p>
        </w:tc>
        <w:tc>
          <w:tcPr>
            <w:tcW w:w="2933" w:type="dxa"/>
            <w:shd w:val="clear" w:color="auto" w:fill="auto"/>
          </w:tcPr>
          <w:p w14:paraId="32064522" w14:textId="77777777" w:rsidR="00774D07" w:rsidRPr="00774D07" w:rsidRDefault="00774D07" w:rsidP="00774D07">
            <w:pPr>
              <w:pStyle w:val="Brdtekst"/>
              <w:ind w:left="-12" w:firstLine="12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774D07">
              <w:rPr>
                <w:rFonts w:ascii="Arial" w:hAnsi="Arial" w:cs="Arial"/>
                <w:sz w:val="19"/>
                <w:szCs w:val="19"/>
              </w:rPr>
              <w:t>KolleKolle</w:t>
            </w:r>
            <w:proofErr w:type="spellEnd"/>
            <w:r w:rsidRPr="00774D07">
              <w:rPr>
                <w:rFonts w:ascii="Arial" w:hAnsi="Arial" w:cs="Arial"/>
                <w:sz w:val="19"/>
                <w:szCs w:val="19"/>
              </w:rPr>
              <w:t xml:space="preserve"> Konferencehotel</w:t>
            </w:r>
          </w:p>
          <w:p w14:paraId="359703F1" w14:textId="77777777" w:rsidR="00774D07" w:rsidRPr="00774D07" w:rsidRDefault="00774D07" w:rsidP="00774D07">
            <w:pPr>
              <w:pStyle w:val="Brdtekst"/>
              <w:ind w:left="-12" w:firstLine="12"/>
              <w:rPr>
                <w:rFonts w:ascii="Arial" w:hAnsi="Arial" w:cs="Arial"/>
                <w:sz w:val="19"/>
                <w:szCs w:val="19"/>
              </w:rPr>
            </w:pPr>
            <w:r w:rsidRPr="00774D07">
              <w:rPr>
                <w:rFonts w:ascii="Arial" w:hAnsi="Arial" w:cs="Arial"/>
                <w:sz w:val="19"/>
                <w:szCs w:val="19"/>
              </w:rPr>
              <w:t>Frederiksborgvej 105</w:t>
            </w:r>
          </w:p>
          <w:p w14:paraId="353FC7CE" w14:textId="7D7EFF2D" w:rsidR="00C75320" w:rsidRPr="0077568E" w:rsidRDefault="00774D07" w:rsidP="00774D07">
            <w:pPr>
              <w:pStyle w:val="Brdtekst"/>
              <w:ind w:left="-12" w:firstLine="12"/>
              <w:rPr>
                <w:rFonts w:ascii="Arial" w:hAnsi="Arial" w:cs="Arial"/>
                <w:sz w:val="19"/>
                <w:szCs w:val="19"/>
              </w:rPr>
            </w:pPr>
            <w:r w:rsidRPr="00774D07">
              <w:rPr>
                <w:rFonts w:ascii="Arial" w:hAnsi="Arial" w:cs="Arial"/>
                <w:sz w:val="19"/>
                <w:szCs w:val="19"/>
              </w:rPr>
              <w:t>3500 Værløse</w:t>
            </w:r>
          </w:p>
        </w:tc>
      </w:tr>
      <w:tr w:rsidR="00812CA6" w:rsidRPr="0077568E" w14:paraId="24D3640C" w14:textId="77777777" w:rsidTr="00DE1F99">
        <w:tc>
          <w:tcPr>
            <w:tcW w:w="3135" w:type="dxa"/>
            <w:shd w:val="clear" w:color="auto" w:fill="auto"/>
          </w:tcPr>
          <w:p w14:paraId="656540CD" w14:textId="7F167D2E" w:rsidR="002D2ABA" w:rsidRPr="0077568E" w:rsidRDefault="003318D1" w:rsidP="003318D1">
            <w:pPr>
              <w:pStyle w:val="Brdtekst"/>
              <w:rPr>
                <w:rFonts w:ascii="Arial" w:hAnsi="Arial" w:cs="Arial"/>
                <w:bCs/>
                <w:sz w:val="19"/>
                <w:szCs w:val="19"/>
              </w:rPr>
            </w:pPr>
            <w:r w:rsidRPr="0077568E">
              <w:rPr>
                <w:rFonts w:ascii="Arial" w:hAnsi="Arial" w:cs="Arial"/>
                <w:bCs/>
                <w:sz w:val="19"/>
                <w:szCs w:val="19"/>
              </w:rPr>
              <w:t>1. Coachingsamtale</w:t>
            </w:r>
            <w:r w:rsidR="002D2ABA">
              <w:rPr>
                <w:rFonts w:ascii="Arial" w:hAnsi="Arial" w:cs="Arial"/>
                <w:bCs/>
                <w:sz w:val="19"/>
                <w:szCs w:val="19"/>
              </w:rPr>
              <w:br/>
            </w:r>
          </w:p>
        </w:tc>
        <w:tc>
          <w:tcPr>
            <w:tcW w:w="3607" w:type="dxa"/>
            <w:shd w:val="clear" w:color="auto" w:fill="auto"/>
          </w:tcPr>
          <w:p w14:paraId="7873F5C0" w14:textId="38931EEF" w:rsidR="00812CA6" w:rsidRPr="0077568E" w:rsidRDefault="00812CA6" w:rsidP="00DE1F99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 xml:space="preserve">1 time d. </w:t>
            </w:r>
            <w:r w:rsidR="000F0C84">
              <w:rPr>
                <w:rFonts w:ascii="Arial" w:hAnsi="Arial" w:cs="Arial"/>
                <w:sz w:val="19"/>
                <w:szCs w:val="19"/>
              </w:rPr>
              <w:t>20</w:t>
            </w:r>
            <w:r w:rsidR="003318D1" w:rsidRPr="0077568E">
              <w:rPr>
                <w:rFonts w:ascii="Arial" w:hAnsi="Arial" w:cs="Arial"/>
                <w:sz w:val="19"/>
                <w:szCs w:val="19"/>
              </w:rPr>
              <w:t>.</w:t>
            </w:r>
            <w:r w:rsidRPr="0077568E">
              <w:rPr>
                <w:rFonts w:ascii="Arial" w:hAnsi="Arial" w:cs="Arial"/>
                <w:sz w:val="19"/>
                <w:szCs w:val="19"/>
              </w:rPr>
              <w:t xml:space="preserve"> eller </w:t>
            </w:r>
            <w:r w:rsidR="000F0C84">
              <w:rPr>
                <w:rFonts w:ascii="Arial" w:hAnsi="Arial" w:cs="Arial"/>
                <w:sz w:val="19"/>
                <w:szCs w:val="19"/>
              </w:rPr>
              <w:t>21</w:t>
            </w:r>
            <w:r w:rsidRPr="0077568E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0F0C84">
              <w:rPr>
                <w:rFonts w:ascii="Arial" w:hAnsi="Arial" w:cs="Arial"/>
                <w:sz w:val="19"/>
                <w:szCs w:val="19"/>
              </w:rPr>
              <w:t xml:space="preserve">juni 2024 </w:t>
            </w:r>
            <w:r w:rsidR="000F0C84" w:rsidRPr="000F0C84">
              <w:rPr>
                <w:rFonts w:ascii="Arial" w:hAnsi="Arial" w:cs="Arial"/>
                <w:i/>
                <w:iCs/>
                <w:sz w:val="19"/>
                <w:szCs w:val="19"/>
              </w:rPr>
              <w:t>eller</w:t>
            </w:r>
            <w:r w:rsidR="000F0C84">
              <w:rPr>
                <w:rFonts w:ascii="Arial" w:hAnsi="Arial" w:cs="Arial"/>
                <w:sz w:val="19"/>
                <w:szCs w:val="19"/>
              </w:rPr>
              <w:br/>
              <w:t>1 time d. 24. eller 25. juni 2024</w:t>
            </w:r>
            <w:r w:rsidR="00BB6CF3" w:rsidRPr="0077568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br/>
            </w:r>
            <w:r w:rsidR="00BB6CF3" w:rsidRPr="0077568E">
              <w:rPr>
                <w:rFonts w:ascii="Arial" w:hAnsi="Arial" w:cs="Arial"/>
                <w:i/>
                <w:iCs/>
                <w:sz w:val="16"/>
                <w:szCs w:val="16"/>
              </w:rPr>
              <w:t>(jf. separat tidsplan)</w:t>
            </w:r>
          </w:p>
        </w:tc>
        <w:tc>
          <w:tcPr>
            <w:tcW w:w="2933" w:type="dxa"/>
            <w:shd w:val="clear" w:color="auto" w:fill="auto"/>
          </w:tcPr>
          <w:p w14:paraId="13A7BB91" w14:textId="77777777" w:rsidR="00812CA6" w:rsidRPr="0077568E" w:rsidRDefault="00812CA6" w:rsidP="00DE1F99">
            <w:pPr>
              <w:pStyle w:val="Brdtekst"/>
              <w:ind w:left="720" w:hanging="72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77568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Virtuelt</w:t>
            </w:r>
          </w:p>
        </w:tc>
      </w:tr>
      <w:tr w:rsidR="00C75320" w:rsidRPr="0077568E" w14:paraId="62C55506" w14:textId="77777777" w:rsidTr="00B578F8">
        <w:tc>
          <w:tcPr>
            <w:tcW w:w="3135" w:type="dxa"/>
            <w:shd w:val="clear" w:color="auto" w:fill="auto"/>
          </w:tcPr>
          <w:p w14:paraId="0A80354A" w14:textId="77777777" w:rsidR="00C75320" w:rsidRPr="0077568E" w:rsidRDefault="00C75320" w:rsidP="00C75320">
            <w:pPr>
              <w:pStyle w:val="Brdtekst"/>
              <w:rPr>
                <w:rFonts w:ascii="Arial" w:hAnsi="Arial" w:cs="Arial"/>
                <w:b/>
                <w:sz w:val="19"/>
                <w:szCs w:val="19"/>
              </w:rPr>
            </w:pPr>
            <w:r w:rsidRPr="0077568E">
              <w:rPr>
                <w:rFonts w:ascii="Arial" w:hAnsi="Arial" w:cs="Arial"/>
                <w:b/>
                <w:sz w:val="19"/>
                <w:szCs w:val="19"/>
              </w:rPr>
              <w:t>Modul 2 (internat)</w:t>
            </w:r>
          </w:p>
          <w:p w14:paraId="73890BA8" w14:textId="77777777" w:rsidR="00C75320" w:rsidRPr="0077568E" w:rsidRDefault="00C75320" w:rsidP="00C75320">
            <w:pPr>
              <w:pStyle w:val="Brdtek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07" w:type="dxa"/>
            <w:shd w:val="clear" w:color="auto" w:fill="auto"/>
          </w:tcPr>
          <w:p w14:paraId="6B911993" w14:textId="374A1952" w:rsidR="00C75320" w:rsidRPr="00F34AD6" w:rsidRDefault="00C75320" w:rsidP="00C75320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>D. 2</w:t>
            </w:r>
            <w:r w:rsidR="000F0C84">
              <w:rPr>
                <w:rFonts w:ascii="Arial" w:hAnsi="Arial" w:cs="Arial"/>
                <w:sz w:val="19"/>
                <w:szCs w:val="19"/>
              </w:rPr>
              <w:t>6. – 27. august</w:t>
            </w:r>
            <w:r w:rsidRPr="0077568E">
              <w:rPr>
                <w:rFonts w:ascii="Arial" w:hAnsi="Arial" w:cs="Arial"/>
                <w:sz w:val="19"/>
                <w:szCs w:val="19"/>
              </w:rPr>
              <w:t xml:space="preserve"> 202</w:t>
            </w:r>
            <w:r w:rsidR="003318D1" w:rsidRPr="0077568E">
              <w:rPr>
                <w:rFonts w:ascii="Arial" w:hAnsi="Arial" w:cs="Arial"/>
                <w:sz w:val="19"/>
                <w:szCs w:val="19"/>
              </w:rPr>
              <w:t>4</w:t>
            </w:r>
            <w:r w:rsidR="00F34AD6">
              <w:rPr>
                <w:rFonts w:ascii="Arial" w:hAnsi="Arial" w:cs="Arial"/>
                <w:sz w:val="19"/>
                <w:szCs w:val="19"/>
              </w:rPr>
              <w:br/>
            </w:r>
            <w:r w:rsidR="001233C3" w:rsidRPr="0077568E">
              <w:rPr>
                <w:rFonts w:ascii="Arial" w:hAnsi="Arial" w:cs="Arial"/>
                <w:sz w:val="19"/>
                <w:szCs w:val="19"/>
              </w:rPr>
              <w:br/>
            </w:r>
            <w:r w:rsidR="001233C3" w:rsidRPr="0077568E">
              <w:rPr>
                <w:rFonts w:ascii="Arial" w:hAnsi="Arial" w:cs="Arial"/>
                <w:bCs/>
                <w:i/>
                <w:iCs/>
                <w:sz w:val="16"/>
                <w:szCs w:val="16"/>
                <w:lang w:val="nb-NO"/>
              </w:rPr>
              <w:t>Start dag 1 kl. 10.00</w:t>
            </w:r>
            <w:r w:rsidR="001233C3" w:rsidRPr="0077568E">
              <w:rPr>
                <w:rFonts w:ascii="Arial" w:hAnsi="Arial" w:cs="Arial"/>
                <w:bCs/>
                <w:i/>
                <w:iCs/>
                <w:sz w:val="16"/>
                <w:szCs w:val="16"/>
                <w:lang w:val="nb-NO"/>
              </w:rPr>
              <w:br/>
              <w:t>Slut dag 2 kl. 16.00</w:t>
            </w:r>
          </w:p>
        </w:tc>
        <w:tc>
          <w:tcPr>
            <w:tcW w:w="2933" w:type="dxa"/>
            <w:shd w:val="clear" w:color="auto" w:fill="auto"/>
          </w:tcPr>
          <w:p w14:paraId="7D4E0AE1" w14:textId="77777777" w:rsidR="00774D07" w:rsidRPr="00774D07" w:rsidRDefault="00774D07" w:rsidP="00774D07">
            <w:pPr>
              <w:pStyle w:val="Brdtekst"/>
              <w:rPr>
                <w:rFonts w:ascii="Arial" w:hAnsi="Arial" w:cs="Arial"/>
                <w:sz w:val="19"/>
                <w:szCs w:val="19"/>
                <w:lang w:val="nb-NO"/>
              </w:rPr>
            </w:pPr>
            <w:r w:rsidRPr="00774D07">
              <w:rPr>
                <w:rFonts w:ascii="Arial" w:hAnsi="Arial" w:cs="Arial"/>
                <w:sz w:val="19"/>
                <w:szCs w:val="19"/>
                <w:lang w:val="nb-NO"/>
              </w:rPr>
              <w:t>Pharmakon Konferencecenter</w:t>
            </w:r>
          </w:p>
          <w:p w14:paraId="36044C88" w14:textId="77777777" w:rsidR="00774D07" w:rsidRPr="00774D07" w:rsidRDefault="00774D07" w:rsidP="00774D07">
            <w:pPr>
              <w:pStyle w:val="Brdtekst"/>
              <w:rPr>
                <w:rFonts w:ascii="Arial" w:hAnsi="Arial" w:cs="Arial"/>
                <w:sz w:val="19"/>
                <w:szCs w:val="19"/>
                <w:lang w:val="nb-NO"/>
              </w:rPr>
            </w:pPr>
            <w:r w:rsidRPr="00774D07">
              <w:rPr>
                <w:rFonts w:ascii="Arial" w:hAnsi="Arial" w:cs="Arial"/>
                <w:sz w:val="19"/>
                <w:szCs w:val="19"/>
                <w:lang w:val="nb-NO"/>
              </w:rPr>
              <w:t>Milnersvej 42</w:t>
            </w:r>
          </w:p>
          <w:p w14:paraId="388F0BD2" w14:textId="5DF8BB5F" w:rsidR="00C75320" w:rsidRPr="0077568E" w:rsidRDefault="00774D07" w:rsidP="00774D07">
            <w:pPr>
              <w:pStyle w:val="Brdtekst"/>
              <w:rPr>
                <w:rFonts w:ascii="Arial" w:hAnsi="Arial" w:cs="Arial"/>
                <w:sz w:val="19"/>
                <w:szCs w:val="19"/>
                <w:lang w:val="nb-NO"/>
              </w:rPr>
            </w:pPr>
            <w:r w:rsidRPr="00774D07">
              <w:rPr>
                <w:rFonts w:ascii="Arial" w:hAnsi="Arial" w:cs="Arial"/>
                <w:sz w:val="19"/>
                <w:szCs w:val="19"/>
                <w:lang w:val="nb-NO"/>
              </w:rPr>
              <w:t>3400 Hillerød</w:t>
            </w:r>
          </w:p>
        </w:tc>
      </w:tr>
      <w:tr w:rsidR="003318D1" w:rsidRPr="0077568E" w14:paraId="6A9ED3CF" w14:textId="77777777" w:rsidTr="00B578F8">
        <w:tc>
          <w:tcPr>
            <w:tcW w:w="3135" w:type="dxa"/>
            <w:shd w:val="clear" w:color="auto" w:fill="auto"/>
          </w:tcPr>
          <w:p w14:paraId="0B1FFDAA" w14:textId="4ECB05C8" w:rsidR="003318D1" w:rsidRPr="0077568E" w:rsidRDefault="003318D1" w:rsidP="003318D1">
            <w:pPr>
              <w:pStyle w:val="Brdtekst"/>
              <w:rPr>
                <w:rFonts w:ascii="Arial" w:hAnsi="Arial" w:cs="Arial"/>
                <w:bCs/>
                <w:sz w:val="19"/>
                <w:szCs w:val="19"/>
              </w:rPr>
            </w:pPr>
            <w:r w:rsidRPr="0077568E">
              <w:rPr>
                <w:rFonts w:ascii="Arial" w:hAnsi="Arial" w:cs="Arial"/>
                <w:bCs/>
                <w:sz w:val="19"/>
                <w:szCs w:val="19"/>
              </w:rPr>
              <w:t>2. Coachingsamtale</w:t>
            </w:r>
            <w:r w:rsidR="002D2ABA">
              <w:rPr>
                <w:rFonts w:ascii="Arial" w:hAnsi="Arial" w:cs="Arial"/>
                <w:bCs/>
                <w:sz w:val="19"/>
                <w:szCs w:val="19"/>
              </w:rPr>
              <w:br/>
            </w:r>
          </w:p>
        </w:tc>
        <w:tc>
          <w:tcPr>
            <w:tcW w:w="3607" w:type="dxa"/>
            <w:shd w:val="clear" w:color="auto" w:fill="auto"/>
          </w:tcPr>
          <w:p w14:paraId="6553139C" w14:textId="784CEE08" w:rsidR="003318D1" w:rsidRPr="0077568E" w:rsidRDefault="003318D1" w:rsidP="003318D1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 xml:space="preserve">1 time d. </w:t>
            </w:r>
            <w:r w:rsidR="000F0C84">
              <w:rPr>
                <w:rFonts w:ascii="Arial" w:hAnsi="Arial" w:cs="Arial"/>
                <w:sz w:val="19"/>
                <w:szCs w:val="19"/>
              </w:rPr>
              <w:t>19. eller 20. september</w:t>
            </w:r>
            <w:r w:rsidRPr="0077568E">
              <w:rPr>
                <w:rFonts w:ascii="Arial" w:hAnsi="Arial" w:cs="Arial"/>
                <w:sz w:val="19"/>
                <w:szCs w:val="19"/>
              </w:rPr>
              <w:t xml:space="preserve"> 202</w:t>
            </w:r>
            <w:r w:rsidR="00681B62" w:rsidRPr="0077568E">
              <w:rPr>
                <w:rFonts w:ascii="Arial" w:hAnsi="Arial" w:cs="Arial"/>
                <w:sz w:val="19"/>
                <w:szCs w:val="19"/>
              </w:rPr>
              <w:t>4</w:t>
            </w:r>
            <w:r w:rsidR="00BB6CF3" w:rsidRPr="0077568E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br/>
            </w:r>
            <w:r w:rsidR="00BB6CF3" w:rsidRPr="0077568E">
              <w:rPr>
                <w:rFonts w:ascii="Arial" w:hAnsi="Arial" w:cs="Arial"/>
                <w:i/>
                <w:iCs/>
                <w:sz w:val="16"/>
                <w:szCs w:val="16"/>
              </w:rPr>
              <w:t>(jf. separat tidsplan)</w:t>
            </w:r>
          </w:p>
        </w:tc>
        <w:tc>
          <w:tcPr>
            <w:tcW w:w="2933" w:type="dxa"/>
            <w:shd w:val="clear" w:color="auto" w:fill="auto"/>
          </w:tcPr>
          <w:p w14:paraId="3F2431FF" w14:textId="6EFA84B9" w:rsidR="003318D1" w:rsidRPr="0077568E" w:rsidRDefault="003318D1" w:rsidP="003318D1">
            <w:pPr>
              <w:pStyle w:val="Brdtekst"/>
              <w:ind w:left="720" w:hanging="72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77568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Virtuelt</w:t>
            </w:r>
          </w:p>
        </w:tc>
      </w:tr>
      <w:tr w:rsidR="00C75320" w:rsidRPr="0077568E" w14:paraId="72338C8F" w14:textId="77777777" w:rsidTr="00B578F8">
        <w:tc>
          <w:tcPr>
            <w:tcW w:w="3135" w:type="dxa"/>
            <w:shd w:val="clear" w:color="auto" w:fill="auto"/>
          </w:tcPr>
          <w:p w14:paraId="6159104B" w14:textId="77777777" w:rsidR="00C75320" w:rsidRPr="0077568E" w:rsidRDefault="00C75320" w:rsidP="00C75320">
            <w:pPr>
              <w:pStyle w:val="Brdtekst"/>
              <w:rPr>
                <w:rFonts w:ascii="Arial" w:hAnsi="Arial" w:cs="Arial"/>
                <w:b/>
                <w:sz w:val="19"/>
                <w:szCs w:val="19"/>
              </w:rPr>
            </w:pPr>
            <w:r w:rsidRPr="0077568E">
              <w:rPr>
                <w:rFonts w:ascii="Arial" w:hAnsi="Arial" w:cs="Arial"/>
                <w:b/>
                <w:sz w:val="19"/>
                <w:szCs w:val="19"/>
              </w:rPr>
              <w:t xml:space="preserve">Modul 3 (internat) </w:t>
            </w:r>
          </w:p>
        </w:tc>
        <w:tc>
          <w:tcPr>
            <w:tcW w:w="3607" w:type="dxa"/>
            <w:shd w:val="clear" w:color="auto" w:fill="auto"/>
          </w:tcPr>
          <w:p w14:paraId="30D2F3D3" w14:textId="54C38A50" w:rsidR="00C75320" w:rsidRPr="00F34AD6" w:rsidRDefault="00C75320" w:rsidP="00C75320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 xml:space="preserve">D. </w:t>
            </w:r>
            <w:r w:rsidR="000F0C84">
              <w:rPr>
                <w:rFonts w:ascii="Arial" w:hAnsi="Arial" w:cs="Arial"/>
                <w:sz w:val="19"/>
                <w:szCs w:val="19"/>
              </w:rPr>
              <w:t xml:space="preserve">7. – 8. oktober </w:t>
            </w:r>
            <w:r w:rsidRPr="0077568E">
              <w:rPr>
                <w:rFonts w:ascii="Arial" w:hAnsi="Arial" w:cs="Arial"/>
                <w:sz w:val="19"/>
                <w:szCs w:val="19"/>
              </w:rPr>
              <w:t>2024</w:t>
            </w:r>
            <w:r w:rsidR="00F34AD6">
              <w:rPr>
                <w:rFonts w:ascii="Arial" w:hAnsi="Arial" w:cs="Arial"/>
                <w:sz w:val="19"/>
                <w:szCs w:val="19"/>
              </w:rPr>
              <w:br/>
            </w:r>
            <w:r w:rsidR="001233C3" w:rsidRPr="0077568E">
              <w:rPr>
                <w:rFonts w:ascii="Arial" w:hAnsi="Arial" w:cs="Arial"/>
                <w:sz w:val="19"/>
                <w:szCs w:val="19"/>
              </w:rPr>
              <w:br/>
            </w:r>
            <w:r w:rsidR="001233C3" w:rsidRPr="0077568E">
              <w:rPr>
                <w:rFonts w:ascii="Arial" w:hAnsi="Arial" w:cs="Arial"/>
                <w:bCs/>
                <w:i/>
                <w:iCs/>
                <w:sz w:val="16"/>
                <w:szCs w:val="16"/>
                <w:lang w:val="nb-NO"/>
              </w:rPr>
              <w:t>Start dag 1 kl. 10.00</w:t>
            </w:r>
            <w:r w:rsidR="001233C3" w:rsidRPr="0077568E">
              <w:rPr>
                <w:rFonts w:ascii="Arial" w:hAnsi="Arial" w:cs="Arial"/>
                <w:bCs/>
                <w:i/>
                <w:iCs/>
                <w:sz w:val="16"/>
                <w:szCs w:val="16"/>
                <w:lang w:val="nb-NO"/>
              </w:rPr>
              <w:br/>
              <w:t>Slut dag 2 kl. 16.00</w:t>
            </w:r>
          </w:p>
        </w:tc>
        <w:tc>
          <w:tcPr>
            <w:tcW w:w="2933" w:type="dxa"/>
            <w:shd w:val="clear" w:color="auto" w:fill="auto"/>
          </w:tcPr>
          <w:p w14:paraId="20C0B999" w14:textId="77777777" w:rsidR="00774D07" w:rsidRPr="00774D07" w:rsidRDefault="00774D07" w:rsidP="00774D07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4D07">
              <w:rPr>
                <w:rFonts w:ascii="Arial" w:hAnsi="Arial" w:cs="Arial"/>
                <w:sz w:val="19"/>
                <w:szCs w:val="19"/>
              </w:rPr>
              <w:t>Glostrup Park Hotel</w:t>
            </w:r>
          </w:p>
          <w:p w14:paraId="1C9CDBAE" w14:textId="77777777" w:rsidR="00774D07" w:rsidRPr="00774D07" w:rsidRDefault="00774D07" w:rsidP="00774D07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4D07">
              <w:rPr>
                <w:rFonts w:ascii="Arial" w:hAnsi="Arial" w:cs="Arial"/>
                <w:sz w:val="19"/>
                <w:szCs w:val="19"/>
              </w:rPr>
              <w:t>Hovedvejen 41</w:t>
            </w:r>
          </w:p>
          <w:p w14:paraId="27E0B2AE" w14:textId="48A4656C" w:rsidR="00C75320" w:rsidRPr="0077568E" w:rsidRDefault="00774D07" w:rsidP="00774D07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4D07">
              <w:rPr>
                <w:rFonts w:ascii="Arial" w:hAnsi="Arial" w:cs="Arial"/>
                <w:sz w:val="19"/>
                <w:szCs w:val="19"/>
              </w:rPr>
              <w:t>2600 Glostrup</w:t>
            </w:r>
          </w:p>
        </w:tc>
      </w:tr>
      <w:tr w:rsidR="00812CA6" w:rsidRPr="0077568E" w14:paraId="3A1560C0" w14:textId="77777777" w:rsidTr="00B578F8">
        <w:tc>
          <w:tcPr>
            <w:tcW w:w="3135" w:type="dxa"/>
            <w:shd w:val="clear" w:color="auto" w:fill="auto"/>
          </w:tcPr>
          <w:p w14:paraId="0501AFDF" w14:textId="2E13DAFA" w:rsidR="00812CA6" w:rsidRPr="0077568E" w:rsidRDefault="00812CA6" w:rsidP="00812CA6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>Netværksmøde 1</w:t>
            </w:r>
          </w:p>
        </w:tc>
        <w:tc>
          <w:tcPr>
            <w:tcW w:w="3607" w:type="dxa"/>
            <w:shd w:val="clear" w:color="auto" w:fill="auto"/>
          </w:tcPr>
          <w:p w14:paraId="2CC4AAD2" w14:textId="7D4F2C54" w:rsidR="00812CA6" w:rsidRPr="0077568E" w:rsidRDefault="00812CA6" w:rsidP="00812CA6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 xml:space="preserve">D. </w:t>
            </w:r>
            <w:r w:rsidR="007069AE">
              <w:rPr>
                <w:rFonts w:ascii="Arial" w:hAnsi="Arial" w:cs="Arial"/>
                <w:sz w:val="19"/>
                <w:szCs w:val="19"/>
              </w:rPr>
              <w:t>7</w:t>
            </w:r>
            <w:r w:rsidR="000F0C84">
              <w:rPr>
                <w:rFonts w:ascii="Arial" w:hAnsi="Arial" w:cs="Arial"/>
                <w:sz w:val="19"/>
                <w:szCs w:val="19"/>
              </w:rPr>
              <w:t>. november</w:t>
            </w:r>
            <w:r w:rsidRPr="0077568E">
              <w:rPr>
                <w:rFonts w:ascii="Arial" w:hAnsi="Arial" w:cs="Arial"/>
                <w:sz w:val="19"/>
                <w:szCs w:val="19"/>
              </w:rPr>
              <w:t xml:space="preserve"> 2024 </w:t>
            </w:r>
            <w:r w:rsidRPr="0077568E">
              <w:rPr>
                <w:rFonts w:ascii="Arial" w:hAnsi="Arial" w:cs="Arial"/>
                <w:sz w:val="19"/>
                <w:szCs w:val="19"/>
              </w:rPr>
              <w:br/>
            </w:r>
            <w:r w:rsidRPr="007756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Kl. </w:t>
            </w:r>
            <w:r w:rsidR="00D95DEF">
              <w:rPr>
                <w:rFonts w:ascii="Arial" w:hAnsi="Arial" w:cs="Arial"/>
                <w:i/>
                <w:iCs/>
                <w:sz w:val="16"/>
                <w:szCs w:val="16"/>
              </w:rPr>
              <w:t>9.00 – 12.00</w:t>
            </w:r>
          </w:p>
        </w:tc>
        <w:tc>
          <w:tcPr>
            <w:tcW w:w="2933" w:type="dxa"/>
            <w:shd w:val="clear" w:color="auto" w:fill="auto"/>
          </w:tcPr>
          <w:p w14:paraId="0FDA0598" w14:textId="653182E6" w:rsidR="00812CA6" w:rsidRPr="0077568E" w:rsidRDefault="00812CA6" w:rsidP="00812CA6">
            <w:pPr>
              <w:pStyle w:val="Brdtekst"/>
              <w:ind w:left="720" w:hanging="72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77568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Virtuelt</w:t>
            </w:r>
          </w:p>
        </w:tc>
      </w:tr>
      <w:tr w:rsidR="00C75320" w:rsidRPr="0077568E" w14:paraId="4BE6EE64" w14:textId="77777777" w:rsidTr="00B578F8">
        <w:tc>
          <w:tcPr>
            <w:tcW w:w="3135" w:type="dxa"/>
            <w:shd w:val="clear" w:color="auto" w:fill="auto"/>
          </w:tcPr>
          <w:p w14:paraId="312C1DAF" w14:textId="11806A79" w:rsidR="00C75320" w:rsidRPr="0077568E" w:rsidRDefault="00C75320" w:rsidP="00C75320">
            <w:pPr>
              <w:pStyle w:val="Brdtekst"/>
              <w:rPr>
                <w:rFonts w:ascii="Arial" w:hAnsi="Arial" w:cs="Arial"/>
                <w:b/>
                <w:sz w:val="19"/>
                <w:szCs w:val="19"/>
              </w:rPr>
            </w:pPr>
            <w:r w:rsidRPr="0077568E">
              <w:rPr>
                <w:rFonts w:ascii="Arial" w:hAnsi="Arial" w:cs="Arial"/>
                <w:b/>
                <w:sz w:val="19"/>
                <w:szCs w:val="19"/>
              </w:rPr>
              <w:t>Modul 4 (internat)</w:t>
            </w:r>
          </w:p>
          <w:p w14:paraId="6FAC52B9" w14:textId="77777777" w:rsidR="00C75320" w:rsidRPr="0077568E" w:rsidRDefault="00C75320" w:rsidP="00C75320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7" w:type="dxa"/>
            <w:shd w:val="clear" w:color="auto" w:fill="auto"/>
          </w:tcPr>
          <w:p w14:paraId="40EE6B48" w14:textId="72302766" w:rsidR="00C75320" w:rsidRPr="00F34AD6" w:rsidRDefault="00C75320" w:rsidP="00C75320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 xml:space="preserve">D. </w:t>
            </w:r>
            <w:r w:rsidR="001233C3" w:rsidRPr="0077568E">
              <w:rPr>
                <w:rFonts w:ascii="Arial" w:hAnsi="Arial" w:cs="Arial"/>
                <w:sz w:val="19"/>
                <w:szCs w:val="19"/>
              </w:rPr>
              <w:t>2</w:t>
            </w:r>
            <w:r w:rsidR="000F0C84">
              <w:rPr>
                <w:rFonts w:ascii="Arial" w:hAnsi="Arial" w:cs="Arial"/>
                <w:sz w:val="19"/>
                <w:szCs w:val="19"/>
              </w:rPr>
              <w:t>8. – 29. november</w:t>
            </w:r>
            <w:r w:rsidRPr="0077568E">
              <w:rPr>
                <w:rFonts w:ascii="Arial" w:hAnsi="Arial" w:cs="Arial"/>
                <w:sz w:val="19"/>
                <w:szCs w:val="19"/>
              </w:rPr>
              <w:t xml:space="preserve"> 2024</w:t>
            </w:r>
            <w:r w:rsidR="00F34AD6">
              <w:rPr>
                <w:rFonts w:ascii="Arial" w:hAnsi="Arial" w:cs="Arial"/>
                <w:sz w:val="19"/>
                <w:szCs w:val="19"/>
              </w:rPr>
              <w:br/>
            </w:r>
            <w:r w:rsidR="001233C3" w:rsidRPr="0077568E">
              <w:rPr>
                <w:rFonts w:ascii="Arial" w:hAnsi="Arial" w:cs="Arial"/>
                <w:sz w:val="19"/>
                <w:szCs w:val="19"/>
              </w:rPr>
              <w:br/>
            </w:r>
            <w:r w:rsidR="001233C3" w:rsidRPr="0077568E">
              <w:rPr>
                <w:rFonts w:ascii="Arial" w:hAnsi="Arial" w:cs="Arial"/>
                <w:bCs/>
                <w:i/>
                <w:iCs/>
                <w:sz w:val="16"/>
                <w:szCs w:val="16"/>
                <w:lang w:val="nb-NO"/>
              </w:rPr>
              <w:t>Start dag 1 kl. 09.30</w:t>
            </w:r>
            <w:r w:rsidR="001233C3" w:rsidRPr="0077568E">
              <w:rPr>
                <w:rFonts w:ascii="Arial" w:hAnsi="Arial" w:cs="Arial"/>
                <w:bCs/>
                <w:i/>
                <w:iCs/>
                <w:sz w:val="16"/>
                <w:szCs w:val="16"/>
                <w:lang w:val="nb-NO"/>
              </w:rPr>
              <w:br/>
              <w:t>Slut dag 2 kl. 16.30</w:t>
            </w:r>
          </w:p>
        </w:tc>
        <w:tc>
          <w:tcPr>
            <w:tcW w:w="2933" w:type="dxa"/>
            <w:shd w:val="clear" w:color="auto" w:fill="auto"/>
          </w:tcPr>
          <w:p w14:paraId="20B85EB3" w14:textId="77777777" w:rsidR="00774D07" w:rsidRPr="00774D07" w:rsidRDefault="00774D07" w:rsidP="00774D07">
            <w:pPr>
              <w:pStyle w:val="Brdtekst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proofErr w:type="spellStart"/>
            <w:r w:rsidRPr="00774D0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Comwell</w:t>
            </w:r>
            <w:proofErr w:type="spellEnd"/>
            <w:r w:rsidRPr="00774D0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774D0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Klarskovgaard</w:t>
            </w:r>
            <w:proofErr w:type="spellEnd"/>
          </w:p>
          <w:p w14:paraId="5C15A9A8" w14:textId="77777777" w:rsidR="00774D07" w:rsidRPr="00774D07" w:rsidRDefault="00774D07" w:rsidP="00774D07">
            <w:pPr>
              <w:pStyle w:val="Brdtekst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774D0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Korsør Lystskov 30</w:t>
            </w:r>
          </w:p>
          <w:p w14:paraId="15968E8A" w14:textId="461A6773" w:rsidR="00C75320" w:rsidRPr="0077568E" w:rsidRDefault="00774D07" w:rsidP="00774D07">
            <w:pPr>
              <w:pStyle w:val="Brdtekst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774D07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4220 Korsør</w:t>
            </w:r>
          </w:p>
        </w:tc>
      </w:tr>
      <w:tr w:rsidR="001233C3" w:rsidRPr="0077568E" w14:paraId="2D5CD6C1" w14:textId="77777777" w:rsidTr="007E7EDF">
        <w:tc>
          <w:tcPr>
            <w:tcW w:w="3135" w:type="dxa"/>
            <w:shd w:val="clear" w:color="auto" w:fill="auto"/>
          </w:tcPr>
          <w:p w14:paraId="63627DAD" w14:textId="77777777" w:rsidR="001233C3" w:rsidRPr="0077568E" w:rsidRDefault="001233C3" w:rsidP="007E7EDF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>Netværksmøde 2</w:t>
            </w:r>
          </w:p>
        </w:tc>
        <w:tc>
          <w:tcPr>
            <w:tcW w:w="3607" w:type="dxa"/>
            <w:shd w:val="clear" w:color="auto" w:fill="auto"/>
          </w:tcPr>
          <w:p w14:paraId="547C3A2D" w14:textId="00066065" w:rsidR="001233C3" w:rsidRPr="0077568E" w:rsidRDefault="001233C3" w:rsidP="007E7EDF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 xml:space="preserve">D. </w:t>
            </w:r>
            <w:r w:rsidR="00111F96">
              <w:rPr>
                <w:rFonts w:ascii="Arial" w:hAnsi="Arial" w:cs="Arial"/>
                <w:sz w:val="19"/>
                <w:szCs w:val="19"/>
              </w:rPr>
              <w:t>10</w:t>
            </w:r>
            <w:r w:rsidR="000F0C84">
              <w:rPr>
                <w:rFonts w:ascii="Arial" w:hAnsi="Arial" w:cs="Arial"/>
                <w:sz w:val="19"/>
                <w:szCs w:val="19"/>
              </w:rPr>
              <w:t>. januar</w:t>
            </w:r>
            <w:r w:rsidRPr="0077568E">
              <w:rPr>
                <w:rFonts w:ascii="Arial" w:hAnsi="Arial" w:cs="Arial"/>
                <w:sz w:val="19"/>
                <w:szCs w:val="19"/>
              </w:rPr>
              <w:t xml:space="preserve"> 202</w:t>
            </w:r>
            <w:r w:rsidR="000F0C84">
              <w:rPr>
                <w:rFonts w:ascii="Arial" w:hAnsi="Arial" w:cs="Arial"/>
                <w:sz w:val="19"/>
                <w:szCs w:val="19"/>
              </w:rPr>
              <w:t>5</w:t>
            </w:r>
            <w:r w:rsidRPr="0077568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77568E">
              <w:rPr>
                <w:rFonts w:ascii="Arial" w:hAnsi="Arial" w:cs="Arial"/>
                <w:sz w:val="19"/>
                <w:szCs w:val="19"/>
              </w:rPr>
              <w:br/>
            </w:r>
            <w:r w:rsidRPr="0077568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Kl. </w:t>
            </w:r>
            <w:r w:rsidR="00D95DEF">
              <w:rPr>
                <w:rFonts w:ascii="Arial" w:hAnsi="Arial" w:cs="Arial"/>
                <w:i/>
                <w:iCs/>
                <w:sz w:val="16"/>
                <w:szCs w:val="16"/>
              </w:rPr>
              <w:t>9.00 – 12.00</w:t>
            </w:r>
          </w:p>
        </w:tc>
        <w:tc>
          <w:tcPr>
            <w:tcW w:w="2933" w:type="dxa"/>
            <w:shd w:val="clear" w:color="auto" w:fill="auto"/>
          </w:tcPr>
          <w:p w14:paraId="3CD0B281" w14:textId="77777777" w:rsidR="001233C3" w:rsidRPr="0077568E" w:rsidRDefault="001233C3" w:rsidP="007E7EDF">
            <w:pPr>
              <w:pStyle w:val="Brdtekst"/>
              <w:ind w:left="720" w:hanging="720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 w:rsidRPr="0077568E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Virtuelt</w:t>
            </w:r>
          </w:p>
        </w:tc>
      </w:tr>
      <w:tr w:rsidR="00C75320" w:rsidRPr="0077568E" w14:paraId="7AEFE76E" w14:textId="77777777" w:rsidTr="00B578F8">
        <w:tc>
          <w:tcPr>
            <w:tcW w:w="3135" w:type="dxa"/>
            <w:shd w:val="clear" w:color="auto" w:fill="auto"/>
          </w:tcPr>
          <w:p w14:paraId="7913EC94" w14:textId="097E24E9" w:rsidR="00C75320" w:rsidRPr="0077568E" w:rsidRDefault="00812CA6" w:rsidP="00C75320">
            <w:pPr>
              <w:pStyle w:val="Brdtek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77568E">
              <w:rPr>
                <w:rFonts w:ascii="Arial" w:hAnsi="Arial" w:cs="Arial"/>
                <w:b/>
                <w:bCs/>
                <w:sz w:val="19"/>
                <w:szCs w:val="19"/>
              </w:rPr>
              <w:t>Modul 5</w:t>
            </w:r>
          </w:p>
          <w:p w14:paraId="3EA43180" w14:textId="17A474FA" w:rsidR="00C75320" w:rsidRPr="0077568E" w:rsidRDefault="00C75320" w:rsidP="00C75320">
            <w:pPr>
              <w:pStyle w:val="Brdtek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07" w:type="dxa"/>
            <w:shd w:val="clear" w:color="auto" w:fill="auto"/>
          </w:tcPr>
          <w:p w14:paraId="3C0BD68A" w14:textId="372F2CCC" w:rsidR="00C75320" w:rsidRPr="0077568E" w:rsidRDefault="00C75320" w:rsidP="00687B29">
            <w:pPr>
              <w:pStyle w:val="Brdtekst"/>
              <w:rPr>
                <w:rFonts w:ascii="Arial" w:hAnsi="Arial" w:cs="Arial"/>
                <w:sz w:val="18"/>
                <w:szCs w:val="18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 xml:space="preserve">D. </w:t>
            </w:r>
            <w:r w:rsidR="000F0C84">
              <w:rPr>
                <w:rFonts w:ascii="Arial" w:hAnsi="Arial" w:cs="Arial"/>
                <w:sz w:val="19"/>
                <w:szCs w:val="19"/>
              </w:rPr>
              <w:t>27. januar 2025</w:t>
            </w:r>
            <w:r w:rsidR="00F34AD6">
              <w:rPr>
                <w:rFonts w:ascii="Arial" w:hAnsi="Arial" w:cs="Arial"/>
                <w:sz w:val="19"/>
                <w:szCs w:val="19"/>
              </w:rPr>
              <w:br/>
            </w:r>
            <w:r w:rsidRPr="0077568E">
              <w:rPr>
                <w:rFonts w:ascii="Arial" w:hAnsi="Arial" w:cs="Arial"/>
                <w:sz w:val="19"/>
                <w:szCs w:val="19"/>
              </w:rPr>
              <w:br/>
            </w:r>
            <w:r w:rsidRPr="0077568E">
              <w:rPr>
                <w:rFonts w:ascii="Arial" w:hAnsi="Arial" w:cs="Arial"/>
                <w:i/>
                <w:iCs/>
                <w:sz w:val="16"/>
                <w:szCs w:val="16"/>
              </w:rPr>
              <w:t>kl. 10.00 – 17.00</w:t>
            </w:r>
          </w:p>
        </w:tc>
        <w:tc>
          <w:tcPr>
            <w:tcW w:w="2933" w:type="dxa"/>
            <w:shd w:val="clear" w:color="auto" w:fill="auto"/>
          </w:tcPr>
          <w:p w14:paraId="2D323A36" w14:textId="5808AC75" w:rsidR="00C75320" w:rsidRPr="0077568E" w:rsidRDefault="00C75320" w:rsidP="00C75320">
            <w:pPr>
              <w:pStyle w:val="Brdtekst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77568E">
              <w:rPr>
                <w:rFonts w:ascii="Arial" w:hAnsi="Arial" w:cs="Arial"/>
                <w:sz w:val="19"/>
                <w:szCs w:val="19"/>
              </w:rPr>
              <w:t>MBK</w:t>
            </w:r>
            <w:r w:rsidRPr="0077568E">
              <w:rPr>
                <w:rFonts w:ascii="Arial" w:hAnsi="Arial" w:cs="Arial"/>
                <w:sz w:val="19"/>
                <w:szCs w:val="19"/>
              </w:rPr>
              <w:br/>
              <w:t>Pilestræde 61</w:t>
            </w:r>
            <w:r w:rsidRPr="0077568E">
              <w:rPr>
                <w:rFonts w:ascii="Arial" w:hAnsi="Arial" w:cs="Arial"/>
                <w:sz w:val="19"/>
                <w:szCs w:val="19"/>
              </w:rPr>
              <w:br/>
              <w:t>1112 København K</w:t>
            </w:r>
          </w:p>
        </w:tc>
      </w:tr>
      <w:tr w:rsidR="00596EBC" w:rsidRPr="0077568E" w14:paraId="5D12D398" w14:textId="77777777" w:rsidTr="00B578F8">
        <w:tc>
          <w:tcPr>
            <w:tcW w:w="3135" w:type="dxa"/>
            <w:shd w:val="clear" w:color="auto" w:fill="auto"/>
          </w:tcPr>
          <w:p w14:paraId="0243AC1F" w14:textId="22677C51" w:rsidR="00596EBC" w:rsidRPr="00F34AD6" w:rsidRDefault="00596EBC" w:rsidP="00596EBC">
            <w:pPr>
              <w:pStyle w:val="Brdtek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34AD6">
              <w:rPr>
                <w:rFonts w:ascii="Arial" w:hAnsi="Arial" w:cs="Arial"/>
                <w:sz w:val="19"/>
                <w:szCs w:val="19"/>
              </w:rPr>
              <w:t>Netværksmøde 3</w:t>
            </w:r>
          </w:p>
        </w:tc>
        <w:tc>
          <w:tcPr>
            <w:tcW w:w="3607" w:type="dxa"/>
            <w:shd w:val="clear" w:color="auto" w:fill="auto"/>
          </w:tcPr>
          <w:p w14:paraId="792ED5EF" w14:textId="4F4DAAEC" w:rsidR="00596EBC" w:rsidRPr="0077568E" w:rsidRDefault="00596EBC" w:rsidP="00596EBC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D. </w:t>
            </w:r>
            <w:r w:rsidR="00E131FB">
              <w:rPr>
                <w:rFonts w:ascii="Arial" w:hAnsi="Arial" w:cs="Arial"/>
                <w:sz w:val="19"/>
                <w:szCs w:val="19"/>
              </w:rPr>
              <w:t>24</w:t>
            </w:r>
            <w:bookmarkStart w:id="3" w:name="_GoBack"/>
            <w:bookmarkEnd w:id="3"/>
            <w:r w:rsidR="000F0C84">
              <w:rPr>
                <w:rFonts w:ascii="Arial" w:hAnsi="Arial" w:cs="Arial"/>
                <w:sz w:val="19"/>
                <w:szCs w:val="19"/>
              </w:rPr>
              <w:t>. februar 2025</w:t>
            </w:r>
            <w:r w:rsidR="00F34AD6" w:rsidRPr="00F34AD6">
              <w:rPr>
                <w:rFonts w:ascii="Arial" w:hAnsi="Arial" w:cs="Arial"/>
                <w:i/>
                <w:iCs/>
                <w:sz w:val="16"/>
                <w:szCs w:val="16"/>
              </w:rPr>
              <w:br/>
              <w:t>uden konsulent</w:t>
            </w:r>
          </w:p>
        </w:tc>
        <w:tc>
          <w:tcPr>
            <w:tcW w:w="2933" w:type="dxa"/>
            <w:shd w:val="clear" w:color="auto" w:fill="auto"/>
          </w:tcPr>
          <w:p w14:paraId="14D22645" w14:textId="174E3992" w:rsidR="00596EBC" w:rsidRPr="0077568E" w:rsidRDefault="00596EBC" w:rsidP="00596EBC">
            <w:pPr>
              <w:pStyle w:val="Brdteks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Virtuelt</w:t>
            </w:r>
          </w:p>
        </w:tc>
      </w:tr>
    </w:tbl>
    <w:p w14:paraId="608E618B" w14:textId="77777777" w:rsidR="00255669" w:rsidRPr="00255669" w:rsidRDefault="00255669" w:rsidP="00255669"/>
    <w:sectPr w:rsidR="00255669" w:rsidRPr="00255669" w:rsidSect="004410BA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2320" w:right="2835" w:bottom="1418" w:left="1418" w:header="567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64F55" w14:textId="77777777" w:rsidR="003D1E85" w:rsidRDefault="003D1E85">
      <w:r>
        <w:separator/>
      </w:r>
    </w:p>
  </w:endnote>
  <w:endnote w:type="continuationSeparator" w:id="0">
    <w:p w14:paraId="5908F3DC" w14:textId="77777777" w:rsidR="003D1E85" w:rsidRDefault="003D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8BF6F" w14:textId="099DE662" w:rsidR="004410BA" w:rsidRDefault="007F6382" w:rsidP="009B29C9">
    <w:pPr>
      <w:pStyle w:val="Sidefod"/>
      <w:tabs>
        <w:tab w:val="clear" w:pos="4819"/>
        <w:tab w:val="center" w:pos="7654"/>
      </w:tabs>
    </w:pPr>
    <w:r w:rsidRPr="0053761A">
      <w:rPr>
        <w:noProof/>
        <w:color w:val="333333"/>
        <w:sz w:val="15"/>
      </w:rPr>
      <w:drawing>
        <wp:anchor distT="0" distB="0" distL="114300" distR="114300" simplePos="0" relativeHeight="251661312" behindDoc="0" locked="0" layoutInCell="1" allowOverlap="1" wp14:anchorId="3D8E2228" wp14:editId="60AD7396">
          <wp:simplePos x="0" y="0"/>
          <wp:positionH relativeFrom="column">
            <wp:posOffset>-466725</wp:posOffset>
          </wp:positionH>
          <wp:positionV relativeFrom="paragraph">
            <wp:posOffset>94615</wp:posOffset>
          </wp:positionV>
          <wp:extent cx="2135505" cy="397510"/>
          <wp:effectExtent l="0" t="0" r="0" b="2540"/>
          <wp:wrapSquare wrapText="bothSides"/>
          <wp:docPr id="1224878870" name="Billede 1224878870" descr="Connector_Final1_outlin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nector_Final1_outlin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505" cy="39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29C9">
      <w:t xml:space="preserve"> </w:t>
    </w:r>
    <w:r w:rsidR="009B29C9">
      <w:tab/>
      <w:t xml:space="preserve">                                   </w:t>
    </w:r>
    <w:r w:rsidR="009B29C9" w:rsidRPr="009B29C9">
      <w:rPr>
        <w:noProof/>
      </w:rPr>
      <w:drawing>
        <wp:inline distT="0" distB="0" distL="0" distR="0" wp14:anchorId="5B52B6BB" wp14:editId="65F2D980">
          <wp:extent cx="1266825" cy="492760"/>
          <wp:effectExtent l="0" t="0" r="9525" b="2540"/>
          <wp:docPr id="412527777" name="Billede 412527777" descr="Et billede, der indeholder tekst, Font/skrifttype, Grafik, skærmbillede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016AEFDE-2FB7-9843-85E8-E7AC138881D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oogle Shape;101;p10" descr="Et billede, der indeholder tekst, Font/skrifttype, Grafik, skærmbillede&#10;&#10;Automatisk genereret beskrivelse">
                    <a:extLst>
                      <a:ext uri="{FF2B5EF4-FFF2-40B4-BE49-F238E27FC236}">
                        <a16:creationId xmlns:a16="http://schemas.microsoft.com/office/drawing/2014/main" id="{016AEFDE-2FB7-9843-85E8-E7AC138881D6}"/>
                      </a:ext>
                    </a:extLst>
                  </pic:cNvPr>
                  <pic:cNvPicPr preferRelativeResize="0"/>
                </pic:nvPicPr>
                <pic:blipFill>
                  <a:blip r:embed="rId2">
                    <a:alphaModFix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313" cy="49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29C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64D35" w14:textId="77777777" w:rsidR="003D1E85" w:rsidRPr="00FF2C9C" w:rsidRDefault="003D1E85" w:rsidP="00FF2C9C">
      <w:pPr>
        <w:pStyle w:val="FootnoteSeperator"/>
      </w:pPr>
    </w:p>
  </w:footnote>
  <w:footnote w:type="continuationSeparator" w:id="0">
    <w:p w14:paraId="635A2F68" w14:textId="77777777" w:rsidR="003D1E85" w:rsidRDefault="003D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0F1A1" w14:textId="769370F4" w:rsidR="00F3309D" w:rsidRPr="00433F79" w:rsidRDefault="00D87977" w:rsidP="00F3309D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t xml:space="preserve">                                                 </w:t>
    </w:r>
    <w:r w:rsidRPr="007C6B6C">
      <w:rPr>
        <w:noProof/>
      </w:rPr>
      <w:drawing>
        <wp:inline distT="0" distB="0" distL="0" distR="0" wp14:anchorId="7FA65E7E" wp14:editId="2C83F565">
          <wp:extent cx="2798682" cy="867687"/>
          <wp:effectExtent l="0" t="0" r="1905" b="8890"/>
          <wp:docPr id="1481275761" name="Billede 1481275761" descr="Et billede, der indeholder Font/skrifttype, Grafik, grafisk design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939453" name="Billede 1" descr="Et billede, der indeholder Font/skrifttype, Grafik, grafisk design,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689" cy="87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 w:rsidR="00F3309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AB4E8" w14:textId="768E2B18" w:rsidR="00703C50" w:rsidRDefault="00157621" w:rsidP="00157621">
    <w:pPr>
      <w:pStyle w:val="Sidehoved"/>
      <w:jc w:val="center"/>
    </w:pPr>
    <w:r>
      <w:t xml:space="preserve">                                      </w:t>
    </w:r>
    <w:r w:rsidR="00D87977" w:rsidRPr="007C6B6C">
      <w:rPr>
        <w:noProof/>
      </w:rPr>
      <w:drawing>
        <wp:inline distT="0" distB="0" distL="0" distR="0" wp14:anchorId="47182244" wp14:editId="03E76FEF">
          <wp:extent cx="2798682" cy="867687"/>
          <wp:effectExtent l="0" t="0" r="1905" b="8890"/>
          <wp:docPr id="1834939453" name="Billede 1" descr="Et billede, der indeholder Font/skrifttype, Grafik, grafisk design,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4939453" name="Billede 1" descr="Et billede, der indeholder Font/skrifttype, Grafik, grafisk design,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1689" cy="87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306E562A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2FC43E90"/>
    <w:multiLevelType w:val="hybridMultilevel"/>
    <w:tmpl w:val="92D6B4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5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6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7"/>
  </w:num>
  <w:num w:numId="17">
    <w:abstractNumId w:val="16"/>
  </w:num>
  <w:num w:numId="18">
    <w:abstractNumId w:val="8"/>
  </w:num>
  <w:num w:numId="19">
    <w:abstractNumId w:val="15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69"/>
    <w:rsid w:val="00000525"/>
    <w:rsid w:val="000035B8"/>
    <w:rsid w:val="00003606"/>
    <w:rsid w:val="00006411"/>
    <w:rsid w:val="000175E1"/>
    <w:rsid w:val="00017AB4"/>
    <w:rsid w:val="00022F36"/>
    <w:rsid w:val="000232D6"/>
    <w:rsid w:val="000250D6"/>
    <w:rsid w:val="00025355"/>
    <w:rsid w:val="00032C11"/>
    <w:rsid w:val="00033E67"/>
    <w:rsid w:val="00036862"/>
    <w:rsid w:val="000421D4"/>
    <w:rsid w:val="00050295"/>
    <w:rsid w:val="00051A09"/>
    <w:rsid w:val="00064CC3"/>
    <w:rsid w:val="00066058"/>
    <w:rsid w:val="00066B3E"/>
    <w:rsid w:val="000726FC"/>
    <w:rsid w:val="00076838"/>
    <w:rsid w:val="000769DC"/>
    <w:rsid w:val="00076AEC"/>
    <w:rsid w:val="00082918"/>
    <w:rsid w:val="0008749C"/>
    <w:rsid w:val="00095890"/>
    <w:rsid w:val="000965CA"/>
    <w:rsid w:val="000A5058"/>
    <w:rsid w:val="000B0DAA"/>
    <w:rsid w:val="000B75AA"/>
    <w:rsid w:val="000C43D9"/>
    <w:rsid w:val="000C740B"/>
    <w:rsid w:val="000D17D3"/>
    <w:rsid w:val="000D36C8"/>
    <w:rsid w:val="000D61D3"/>
    <w:rsid w:val="000D6CFC"/>
    <w:rsid w:val="000D6E63"/>
    <w:rsid w:val="000E0337"/>
    <w:rsid w:val="000E0E2C"/>
    <w:rsid w:val="000E3BDC"/>
    <w:rsid w:val="000F05E1"/>
    <w:rsid w:val="000F0C84"/>
    <w:rsid w:val="000F15FA"/>
    <w:rsid w:val="000F4996"/>
    <w:rsid w:val="00101552"/>
    <w:rsid w:val="00106A00"/>
    <w:rsid w:val="00107B13"/>
    <w:rsid w:val="001105C6"/>
    <w:rsid w:val="00111F96"/>
    <w:rsid w:val="001137B4"/>
    <w:rsid w:val="00114D87"/>
    <w:rsid w:val="001233C3"/>
    <w:rsid w:val="0012489C"/>
    <w:rsid w:val="00136765"/>
    <w:rsid w:val="00141226"/>
    <w:rsid w:val="00150C96"/>
    <w:rsid w:val="00153477"/>
    <w:rsid w:val="00153566"/>
    <w:rsid w:val="00156992"/>
    <w:rsid w:val="00157621"/>
    <w:rsid w:val="00161934"/>
    <w:rsid w:val="00161CC7"/>
    <w:rsid w:val="0016397C"/>
    <w:rsid w:val="001642D9"/>
    <w:rsid w:val="00166F45"/>
    <w:rsid w:val="00172A38"/>
    <w:rsid w:val="00186F7F"/>
    <w:rsid w:val="0019217D"/>
    <w:rsid w:val="00192812"/>
    <w:rsid w:val="001A55CE"/>
    <w:rsid w:val="001A5F67"/>
    <w:rsid w:val="001A6137"/>
    <w:rsid w:val="001B007C"/>
    <w:rsid w:val="001B0085"/>
    <w:rsid w:val="001C081F"/>
    <w:rsid w:val="001C2FD5"/>
    <w:rsid w:val="001C44E8"/>
    <w:rsid w:val="001C4B5D"/>
    <w:rsid w:val="001D005A"/>
    <w:rsid w:val="001D4E3F"/>
    <w:rsid w:val="001E2814"/>
    <w:rsid w:val="001E4DB0"/>
    <w:rsid w:val="001E5527"/>
    <w:rsid w:val="001F0BC6"/>
    <w:rsid w:val="001F18D0"/>
    <w:rsid w:val="001F4299"/>
    <w:rsid w:val="00201E3F"/>
    <w:rsid w:val="00204C59"/>
    <w:rsid w:val="00211AB6"/>
    <w:rsid w:val="00215AB2"/>
    <w:rsid w:val="00216BE3"/>
    <w:rsid w:val="002171DE"/>
    <w:rsid w:val="00217E5B"/>
    <w:rsid w:val="0022412D"/>
    <w:rsid w:val="00227FFC"/>
    <w:rsid w:val="00231B98"/>
    <w:rsid w:val="00234EF4"/>
    <w:rsid w:val="0024217B"/>
    <w:rsid w:val="0024430C"/>
    <w:rsid w:val="002518CF"/>
    <w:rsid w:val="00255669"/>
    <w:rsid w:val="00257748"/>
    <w:rsid w:val="0026096D"/>
    <w:rsid w:val="00260CEB"/>
    <w:rsid w:val="00265DE3"/>
    <w:rsid w:val="002672F6"/>
    <w:rsid w:val="00270BA3"/>
    <w:rsid w:val="00280DF7"/>
    <w:rsid w:val="00281F43"/>
    <w:rsid w:val="00297E3C"/>
    <w:rsid w:val="002A20BE"/>
    <w:rsid w:val="002A2BF7"/>
    <w:rsid w:val="002A639F"/>
    <w:rsid w:val="002B2FD4"/>
    <w:rsid w:val="002D2ABA"/>
    <w:rsid w:val="002E326D"/>
    <w:rsid w:val="002E65F4"/>
    <w:rsid w:val="002F2D9E"/>
    <w:rsid w:val="002F5B9A"/>
    <w:rsid w:val="002F65B1"/>
    <w:rsid w:val="00321640"/>
    <w:rsid w:val="00324C71"/>
    <w:rsid w:val="00325749"/>
    <w:rsid w:val="003318D1"/>
    <w:rsid w:val="00331E55"/>
    <w:rsid w:val="00333185"/>
    <w:rsid w:val="00333CC4"/>
    <w:rsid w:val="00335707"/>
    <w:rsid w:val="0034425A"/>
    <w:rsid w:val="00345040"/>
    <w:rsid w:val="00345A31"/>
    <w:rsid w:val="00350F46"/>
    <w:rsid w:val="00351E42"/>
    <w:rsid w:val="003568F5"/>
    <w:rsid w:val="003664C1"/>
    <w:rsid w:val="00370CF3"/>
    <w:rsid w:val="00374351"/>
    <w:rsid w:val="00375E1B"/>
    <w:rsid w:val="00376819"/>
    <w:rsid w:val="00377E68"/>
    <w:rsid w:val="00391D7C"/>
    <w:rsid w:val="00393E02"/>
    <w:rsid w:val="00397498"/>
    <w:rsid w:val="003A0F0D"/>
    <w:rsid w:val="003A2487"/>
    <w:rsid w:val="003A4BFC"/>
    <w:rsid w:val="003A7C5E"/>
    <w:rsid w:val="003D1E85"/>
    <w:rsid w:val="003E16C0"/>
    <w:rsid w:val="003E3011"/>
    <w:rsid w:val="003E6170"/>
    <w:rsid w:val="003F5010"/>
    <w:rsid w:val="00406709"/>
    <w:rsid w:val="00406A77"/>
    <w:rsid w:val="00411E02"/>
    <w:rsid w:val="00416A45"/>
    <w:rsid w:val="00420C65"/>
    <w:rsid w:val="004215ED"/>
    <w:rsid w:val="00425897"/>
    <w:rsid w:val="00427B7B"/>
    <w:rsid w:val="0043074C"/>
    <w:rsid w:val="00431192"/>
    <w:rsid w:val="00432BFF"/>
    <w:rsid w:val="004357F5"/>
    <w:rsid w:val="004410BA"/>
    <w:rsid w:val="00447A7C"/>
    <w:rsid w:val="0045008B"/>
    <w:rsid w:val="0046672E"/>
    <w:rsid w:val="00466BB2"/>
    <w:rsid w:val="00483C3B"/>
    <w:rsid w:val="00486E36"/>
    <w:rsid w:val="004879E1"/>
    <w:rsid w:val="00493EAD"/>
    <w:rsid w:val="004A0731"/>
    <w:rsid w:val="004B194D"/>
    <w:rsid w:val="004B7307"/>
    <w:rsid w:val="004B7529"/>
    <w:rsid w:val="004C29DF"/>
    <w:rsid w:val="004C3517"/>
    <w:rsid w:val="004C3BD5"/>
    <w:rsid w:val="004C7533"/>
    <w:rsid w:val="004C76B8"/>
    <w:rsid w:val="004D1200"/>
    <w:rsid w:val="004D3E9B"/>
    <w:rsid w:val="004E1ED0"/>
    <w:rsid w:val="004E3BCE"/>
    <w:rsid w:val="004E5043"/>
    <w:rsid w:val="004E56D0"/>
    <w:rsid w:val="004F08A6"/>
    <w:rsid w:val="004F29A7"/>
    <w:rsid w:val="004F3082"/>
    <w:rsid w:val="004F4656"/>
    <w:rsid w:val="005001B3"/>
    <w:rsid w:val="00504494"/>
    <w:rsid w:val="0050453A"/>
    <w:rsid w:val="00505A28"/>
    <w:rsid w:val="00512B04"/>
    <w:rsid w:val="005138B8"/>
    <w:rsid w:val="0052131E"/>
    <w:rsid w:val="00522AC6"/>
    <w:rsid w:val="00522CB7"/>
    <w:rsid w:val="00523C5B"/>
    <w:rsid w:val="00524D00"/>
    <w:rsid w:val="00531606"/>
    <w:rsid w:val="0053450B"/>
    <w:rsid w:val="00545F55"/>
    <w:rsid w:val="005468D4"/>
    <w:rsid w:val="00553194"/>
    <w:rsid w:val="00554318"/>
    <w:rsid w:val="00554A0A"/>
    <w:rsid w:val="00564020"/>
    <w:rsid w:val="00570BB3"/>
    <w:rsid w:val="00571B30"/>
    <w:rsid w:val="0057289F"/>
    <w:rsid w:val="00572C38"/>
    <w:rsid w:val="00576C37"/>
    <w:rsid w:val="005802EE"/>
    <w:rsid w:val="00584378"/>
    <w:rsid w:val="00591870"/>
    <w:rsid w:val="00596EBC"/>
    <w:rsid w:val="005A0090"/>
    <w:rsid w:val="005A1097"/>
    <w:rsid w:val="005B5A82"/>
    <w:rsid w:val="005C2641"/>
    <w:rsid w:val="005C2EDE"/>
    <w:rsid w:val="005C32DE"/>
    <w:rsid w:val="005C5DD7"/>
    <w:rsid w:val="005D1B36"/>
    <w:rsid w:val="005D22E1"/>
    <w:rsid w:val="005E2C57"/>
    <w:rsid w:val="005E3E22"/>
    <w:rsid w:val="005E5144"/>
    <w:rsid w:val="005E544D"/>
    <w:rsid w:val="005E6CB9"/>
    <w:rsid w:val="005F188F"/>
    <w:rsid w:val="005F2057"/>
    <w:rsid w:val="005F60A6"/>
    <w:rsid w:val="00603035"/>
    <w:rsid w:val="00607BB4"/>
    <w:rsid w:val="00620DCC"/>
    <w:rsid w:val="006257C4"/>
    <w:rsid w:val="006258CD"/>
    <w:rsid w:val="0063426D"/>
    <w:rsid w:val="006403D2"/>
    <w:rsid w:val="00640ECC"/>
    <w:rsid w:val="00651C3B"/>
    <w:rsid w:val="0065347E"/>
    <w:rsid w:val="00664C91"/>
    <w:rsid w:val="00673773"/>
    <w:rsid w:val="006766D0"/>
    <w:rsid w:val="006768BD"/>
    <w:rsid w:val="00677930"/>
    <w:rsid w:val="00681B62"/>
    <w:rsid w:val="00687B29"/>
    <w:rsid w:val="00690C8C"/>
    <w:rsid w:val="0069354D"/>
    <w:rsid w:val="00694D75"/>
    <w:rsid w:val="006B09B5"/>
    <w:rsid w:val="006B4075"/>
    <w:rsid w:val="006D502A"/>
    <w:rsid w:val="006D5EC7"/>
    <w:rsid w:val="006E59F5"/>
    <w:rsid w:val="006E60C1"/>
    <w:rsid w:val="006E6738"/>
    <w:rsid w:val="006E694D"/>
    <w:rsid w:val="006F114B"/>
    <w:rsid w:val="006F23FA"/>
    <w:rsid w:val="00702A50"/>
    <w:rsid w:val="00703C50"/>
    <w:rsid w:val="00704259"/>
    <w:rsid w:val="007059E6"/>
    <w:rsid w:val="007069AE"/>
    <w:rsid w:val="0071102D"/>
    <w:rsid w:val="00711522"/>
    <w:rsid w:val="007128F0"/>
    <w:rsid w:val="00722C5A"/>
    <w:rsid w:val="007240BF"/>
    <w:rsid w:val="00724429"/>
    <w:rsid w:val="00726BAA"/>
    <w:rsid w:val="007317FB"/>
    <w:rsid w:val="00736658"/>
    <w:rsid w:val="00742930"/>
    <w:rsid w:val="00742F10"/>
    <w:rsid w:val="007434B0"/>
    <w:rsid w:val="00751A9F"/>
    <w:rsid w:val="007558AC"/>
    <w:rsid w:val="00757790"/>
    <w:rsid w:val="007603FA"/>
    <w:rsid w:val="007655F6"/>
    <w:rsid w:val="00774D07"/>
    <w:rsid w:val="0077568E"/>
    <w:rsid w:val="00785013"/>
    <w:rsid w:val="00794A97"/>
    <w:rsid w:val="007955B4"/>
    <w:rsid w:val="007A24D8"/>
    <w:rsid w:val="007B1391"/>
    <w:rsid w:val="007B1E75"/>
    <w:rsid w:val="007B2216"/>
    <w:rsid w:val="007B7E7F"/>
    <w:rsid w:val="007C0A94"/>
    <w:rsid w:val="007C1E8D"/>
    <w:rsid w:val="007C2199"/>
    <w:rsid w:val="007C3256"/>
    <w:rsid w:val="007C4A99"/>
    <w:rsid w:val="007D5BE9"/>
    <w:rsid w:val="007E3DCF"/>
    <w:rsid w:val="007E6DD8"/>
    <w:rsid w:val="007F1CB6"/>
    <w:rsid w:val="007F382F"/>
    <w:rsid w:val="007F6382"/>
    <w:rsid w:val="00810F06"/>
    <w:rsid w:val="008116C6"/>
    <w:rsid w:val="00811E5A"/>
    <w:rsid w:val="00812CA6"/>
    <w:rsid w:val="00812F86"/>
    <w:rsid w:val="008208BC"/>
    <w:rsid w:val="0082345C"/>
    <w:rsid w:val="008244C5"/>
    <w:rsid w:val="00827399"/>
    <w:rsid w:val="00832E2F"/>
    <w:rsid w:val="0083339D"/>
    <w:rsid w:val="00833AFD"/>
    <w:rsid w:val="00833F8D"/>
    <w:rsid w:val="008340AF"/>
    <w:rsid w:val="00834477"/>
    <w:rsid w:val="00841F21"/>
    <w:rsid w:val="008444DB"/>
    <w:rsid w:val="00850EB5"/>
    <w:rsid w:val="008511A5"/>
    <w:rsid w:val="0085337D"/>
    <w:rsid w:val="0085744B"/>
    <w:rsid w:val="008576C1"/>
    <w:rsid w:val="00860215"/>
    <w:rsid w:val="008632C9"/>
    <w:rsid w:val="00863559"/>
    <w:rsid w:val="00883179"/>
    <w:rsid w:val="00897EFA"/>
    <w:rsid w:val="008A0687"/>
    <w:rsid w:val="008A280A"/>
    <w:rsid w:val="008A6101"/>
    <w:rsid w:val="008B3B52"/>
    <w:rsid w:val="008D0573"/>
    <w:rsid w:val="008D139B"/>
    <w:rsid w:val="008D1A60"/>
    <w:rsid w:val="008D21AE"/>
    <w:rsid w:val="008D5495"/>
    <w:rsid w:val="008D5FD6"/>
    <w:rsid w:val="008D7C74"/>
    <w:rsid w:val="008D7E07"/>
    <w:rsid w:val="008D7EC5"/>
    <w:rsid w:val="008E072D"/>
    <w:rsid w:val="008F0FE1"/>
    <w:rsid w:val="008F102C"/>
    <w:rsid w:val="008F1CCF"/>
    <w:rsid w:val="009020BC"/>
    <w:rsid w:val="009126CB"/>
    <w:rsid w:val="009178FD"/>
    <w:rsid w:val="00930E78"/>
    <w:rsid w:val="0093235B"/>
    <w:rsid w:val="00946A30"/>
    <w:rsid w:val="009508BA"/>
    <w:rsid w:val="00952765"/>
    <w:rsid w:val="00952E7E"/>
    <w:rsid w:val="00956D8A"/>
    <w:rsid w:val="00962C9E"/>
    <w:rsid w:val="0096404B"/>
    <w:rsid w:val="00970441"/>
    <w:rsid w:val="00971AA9"/>
    <w:rsid w:val="00980EB5"/>
    <w:rsid w:val="00984AC9"/>
    <w:rsid w:val="009859A7"/>
    <w:rsid w:val="00985C7E"/>
    <w:rsid w:val="009911AD"/>
    <w:rsid w:val="00993368"/>
    <w:rsid w:val="009A06B6"/>
    <w:rsid w:val="009A06D8"/>
    <w:rsid w:val="009A167D"/>
    <w:rsid w:val="009B1328"/>
    <w:rsid w:val="009B29C9"/>
    <w:rsid w:val="009B514B"/>
    <w:rsid w:val="009B7C02"/>
    <w:rsid w:val="009C28EF"/>
    <w:rsid w:val="009C388B"/>
    <w:rsid w:val="009C3A4A"/>
    <w:rsid w:val="009C42CA"/>
    <w:rsid w:val="009C6009"/>
    <w:rsid w:val="009D1736"/>
    <w:rsid w:val="009D3340"/>
    <w:rsid w:val="009D3D4B"/>
    <w:rsid w:val="009E163A"/>
    <w:rsid w:val="009E377C"/>
    <w:rsid w:val="009E666A"/>
    <w:rsid w:val="009E72D4"/>
    <w:rsid w:val="009F27A2"/>
    <w:rsid w:val="009F2D73"/>
    <w:rsid w:val="009F3067"/>
    <w:rsid w:val="00A0100A"/>
    <w:rsid w:val="00A059FC"/>
    <w:rsid w:val="00A13C41"/>
    <w:rsid w:val="00A16167"/>
    <w:rsid w:val="00A21691"/>
    <w:rsid w:val="00A24BB9"/>
    <w:rsid w:val="00A26DF6"/>
    <w:rsid w:val="00A30CBD"/>
    <w:rsid w:val="00A314CE"/>
    <w:rsid w:val="00A40E26"/>
    <w:rsid w:val="00A42BEC"/>
    <w:rsid w:val="00A45F6C"/>
    <w:rsid w:val="00A461AC"/>
    <w:rsid w:val="00A46964"/>
    <w:rsid w:val="00A51F7E"/>
    <w:rsid w:val="00A533C1"/>
    <w:rsid w:val="00A575C5"/>
    <w:rsid w:val="00A65A51"/>
    <w:rsid w:val="00A73870"/>
    <w:rsid w:val="00A825BA"/>
    <w:rsid w:val="00A82608"/>
    <w:rsid w:val="00A828EC"/>
    <w:rsid w:val="00A82C53"/>
    <w:rsid w:val="00A8793D"/>
    <w:rsid w:val="00A9051F"/>
    <w:rsid w:val="00A94929"/>
    <w:rsid w:val="00A96A3E"/>
    <w:rsid w:val="00AB47BB"/>
    <w:rsid w:val="00AB68E5"/>
    <w:rsid w:val="00AC1A89"/>
    <w:rsid w:val="00AC324C"/>
    <w:rsid w:val="00AC463D"/>
    <w:rsid w:val="00AC511D"/>
    <w:rsid w:val="00AC6FF2"/>
    <w:rsid w:val="00AC7222"/>
    <w:rsid w:val="00AD49B3"/>
    <w:rsid w:val="00AF29DC"/>
    <w:rsid w:val="00B01EE3"/>
    <w:rsid w:val="00B05C2E"/>
    <w:rsid w:val="00B069BE"/>
    <w:rsid w:val="00B071A2"/>
    <w:rsid w:val="00B12DF4"/>
    <w:rsid w:val="00B17861"/>
    <w:rsid w:val="00B20710"/>
    <w:rsid w:val="00B2123B"/>
    <w:rsid w:val="00B214AE"/>
    <w:rsid w:val="00B276A8"/>
    <w:rsid w:val="00B30C69"/>
    <w:rsid w:val="00B31D82"/>
    <w:rsid w:val="00B51927"/>
    <w:rsid w:val="00B578F8"/>
    <w:rsid w:val="00B70F67"/>
    <w:rsid w:val="00B71864"/>
    <w:rsid w:val="00B72585"/>
    <w:rsid w:val="00B7351E"/>
    <w:rsid w:val="00B737CB"/>
    <w:rsid w:val="00B7510A"/>
    <w:rsid w:val="00B77F52"/>
    <w:rsid w:val="00B8081D"/>
    <w:rsid w:val="00B82E92"/>
    <w:rsid w:val="00B8541D"/>
    <w:rsid w:val="00B8594B"/>
    <w:rsid w:val="00B87A8C"/>
    <w:rsid w:val="00B91BCC"/>
    <w:rsid w:val="00B91DB1"/>
    <w:rsid w:val="00B91E7D"/>
    <w:rsid w:val="00B964A9"/>
    <w:rsid w:val="00B96627"/>
    <w:rsid w:val="00BA1A51"/>
    <w:rsid w:val="00BA2C8D"/>
    <w:rsid w:val="00BA56DF"/>
    <w:rsid w:val="00BB1363"/>
    <w:rsid w:val="00BB6CF3"/>
    <w:rsid w:val="00BC32DD"/>
    <w:rsid w:val="00BC3C7C"/>
    <w:rsid w:val="00BD0257"/>
    <w:rsid w:val="00BD7871"/>
    <w:rsid w:val="00BE5366"/>
    <w:rsid w:val="00BE7A2C"/>
    <w:rsid w:val="00BE7FBE"/>
    <w:rsid w:val="00BF045E"/>
    <w:rsid w:val="00C03C5D"/>
    <w:rsid w:val="00C05117"/>
    <w:rsid w:val="00C105D3"/>
    <w:rsid w:val="00C115FE"/>
    <w:rsid w:val="00C22FED"/>
    <w:rsid w:val="00C2367F"/>
    <w:rsid w:val="00C31655"/>
    <w:rsid w:val="00C32EE9"/>
    <w:rsid w:val="00C346EB"/>
    <w:rsid w:val="00C40E77"/>
    <w:rsid w:val="00C4245F"/>
    <w:rsid w:val="00C42F86"/>
    <w:rsid w:val="00C43045"/>
    <w:rsid w:val="00C44DE3"/>
    <w:rsid w:val="00C54C10"/>
    <w:rsid w:val="00C57763"/>
    <w:rsid w:val="00C6591D"/>
    <w:rsid w:val="00C75320"/>
    <w:rsid w:val="00C769F5"/>
    <w:rsid w:val="00C8402A"/>
    <w:rsid w:val="00C8601D"/>
    <w:rsid w:val="00C86BEE"/>
    <w:rsid w:val="00C928F6"/>
    <w:rsid w:val="00C955D6"/>
    <w:rsid w:val="00C97357"/>
    <w:rsid w:val="00C97C84"/>
    <w:rsid w:val="00CA0509"/>
    <w:rsid w:val="00CA1B31"/>
    <w:rsid w:val="00CA2AA8"/>
    <w:rsid w:val="00CB2E97"/>
    <w:rsid w:val="00CB4302"/>
    <w:rsid w:val="00CB548C"/>
    <w:rsid w:val="00CC05CC"/>
    <w:rsid w:val="00CC3F99"/>
    <w:rsid w:val="00CE3139"/>
    <w:rsid w:val="00CE3F8A"/>
    <w:rsid w:val="00CF0733"/>
    <w:rsid w:val="00CF18B3"/>
    <w:rsid w:val="00CF1C87"/>
    <w:rsid w:val="00CF270F"/>
    <w:rsid w:val="00CF367C"/>
    <w:rsid w:val="00CF40CF"/>
    <w:rsid w:val="00CF706B"/>
    <w:rsid w:val="00CF7153"/>
    <w:rsid w:val="00D030A8"/>
    <w:rsid w:val="00D04E3B"/>
    <w:rsid w:val="00D10112"/>
    <w:rsid w:val="00D11782"/>
    <w:rsid w:val="00D1600D"/>
    <w:rsid w:val="00D16147"/>
    <w:rsid w:val="00D252B0"/>
    <w:rsid w:val="00D262DF"/>
    <w:rsid w:val="00D27834"/>
    <w:rsid w:val="00D30CFE"/>
    <w:rsid w:val="00D3791D"/>
    <w:rsid w:val="00D416A3"/>
    <w:rsid w:val="00D44B8A"/>
    <w:rsid w:val="00D522CD"/>
    <w:rsid w:val="00D678FF"/>
    <w:rsid w:val="00D72E77"/>
    <w:rsid w:val="00D74490"/>
    <w:rsid w:val="00D748C3"/>
    <w:rsid w:val="00D84A3E"/>
    <w:rsid w:val="00D8566F"/>
    <w:rsid w:val="00D86347"/>
    <w:rsid w:val="00D87977"/>
    <w:rsid w:val="00D916D5"/>
    <w:rsid w:val="00D9181F"/>
    <w:rsid w:val="00D933A8"/>
    <w:rsid w:val="00D94AC8"/>
    <w:rsid w:val="00D95DEF"/>
    <w:rsid w:val="00D97A41"/>
    <w:rsid w:val="00DA2354"/>
    <w:rsid w:val="00DA398B"/>
    <w:rsid w:val="00DA7968"/>
    <w:rsid w:val="00DB09F1"/>
    <w:rsid w:val="00DC0CCF"/>
    <w:rsid w:val="00DC3E1B"/>
    <w:rsid w:val="00DC4F71"/>
    <w:rsid w:val="00DD0A94"/>
    <w:rsid w:val="00DD0A98"/>
    <w:rsid w:val="00DD545E"/>
    <w:rsid w:val="00DE5E13"/>
    <w:rsid w:val="00DE6A38"/>
    <w:rsid w:val="00DF4ABD"/>
    <w:rsid w:val="00DF657F"/>
    <w:rsid w:val="00E04018"/>
    <w:rsid w:val="00E12CEB"/>
    <w:rsid w:val="00E131FB"/>
    <w:rsid w:val="00E14B72"/>
    <w:rsid w:val="00E17D1D"/>
    <w:rsid w:val="00E30DA2"/>
    <w:rsid w:val="00E31AEA"/>
    <w:rsid w:val="00E47B9D"/>
    <w:rsid w:val="00E559C6"/>
    <w:rsid w:val="00E57C26"/>
    <w:rsid w:val="00E6372D"/>
    <w:rsid w:val="00E71C3A"/>
    <w:rsid w:val="00E71CB2"/>
    <w:rsid w:val="00E74A5D"/>
    <w:rsid w:val="00E76933"/>
    <w:rsid w:val="00E86A52"/>
    <w:rsid w:val="00E91DC2"/>
    <w:rsid w:val="00E932E7"/>
    <w:rsid w:val="00E9513F"/>
    <w:rsid w:val="00EA45FF"/>
    <w:rsid w:val="00EA60BD"/>
    <w:rsid w:val="00EA7089"/>
    <w:rsid w:val="00EB33C5"/>
    <w:rsid w:val="00EB6620"/>
    <w:rsid w:val="00ED01D9"/>
    <w:rsid w:val="00ED51E9"/>
    <w:rsid w:val="00ED59B0"/>
    <w:rsid w:val="00EE1C0D"/>
    <w:rsid w:val="00EE23AD"/>
    <w:rsid w:val="00EE6B61"/>
    <w:rsid w:val="00EE7F5F"/>
    <w:rsid w:val="00EF1556"/>
    <w:rsid w:val="00EF36FB"/>
    <w:rsid w:val="00EF5F97"/>
    <w:rsid w:val="00F0217F"/>
    <w:rsid w:val="00F04F7D"/>
    <w:rsid w:val="00F12DC3"/>
    <w:rsid w:val="00F1677A"/>
    <w:rsid w:val="00F1746F"/>
    <w:rsid w:val="00F17F2E"/>
    <w:rsid w:val="00F308B4"/>
    <w:rsid w:val="00F3309D"/>
    <w:rsid w:val="00F33D23"/>
    <w:rsid w:val="00F34AD6"/>
    <w:rsid w:val="00F43471"/>
    <w:rsid w:val="00F446BF"/>
    <w:rsid w:val="00F44D62"/>
    <w:rsid w:val="00F57F43"/>
    <w:rsid w:val="00F63131"/>
    <w:rsid w:val="00F67E15"/>
    <w:rsid w:val="00F70C03"/>
    <w:rsid w:val="00F71D4D"/>
    <w:rsid w:val="00F72DAE"/>
    <w:rsid w:val="00F733C1"/>
    <w:rsid w:val="00F73B30"/>
    <w:rsid w:val="00F74540"/>
    <w:rsid w:val="00F76F6E"/>
    <w:rsid w:val="00F82D3E"/>
    <w:rsid w:val="00F8344E"/>
    <w:rsid w:val="00F83BBD"/>
    <w:rsid w:val="00F90914"/>
    <w:rsid w:val="00F925B7"/>
    <w:rsid w:val="00F93017"/>
    <w:rsid w:val="00F93B1E"/>
    <w:rsid w:val="00F966C1"/>
    <w:rsid w:val="00F96741"/>
    <w:rsid w:val="00F977F9"/>
    <w:rsid w:val="00FA0087"/>
    <w:rsid w:val="00FA2375"/>
    <w:rsid w:val="00FA78CE"/>
    <w:rsid w:val="00FA7B0C"/>
    <w:rsid w:val="00FB045F"/>
    <w:rsid w:val="00FB099C"/>
    <w:rsid w:val="00FB4107"/>
    <w:rsid w:val="00FC607C"/>
    <w:rsid w:val="00FD3CE7"/>
    <w:rsid w:val="00FD757F"/>
    <w:rsid w:val="00FF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  <w14:docId w14:val="563CC6FD"/>
  <w15:docId w15:val="{54A28B37-C2EA-4D52-9291-1337D82E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5A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link w:val="BrdtekstTegn"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D9181F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2131E"/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C955D6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6768BD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52131E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F93017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DE5E13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11E5A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uiPriority w:val="5"/>
    <w:locked/>
    <w:rsid w:val="00AB68E5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26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96D"/>
    <w:rPr>
      <w:rFonts w:ascii="Tahoma" w:hAnsi="Tahoma" w:cs="Tahoma"/>
      <w:sz w:val="16"/>
      <w:szCs w:val="16"/>
    </w:rPr>
  </w:style>
  <w:style w:type="character" w:customStyle="1" w:styleId="BrdtekstTegn">
    <w:name w:val="Brødtekst Tegn"/>
    <w:basedOn w:val="Standardskrifttypeiafsnit"/>
    <w:link w:val="Brdtekst"/>
    <w:rsid w:val="009C4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1169\appdata\roaming\microsoft\templates\WordEngineTemplates\Notat.dotm" TargetMode="External"/></Relationships>
</file>

<file path=word/theme/theme1.xml><?xml version="1.0" encoding="utf-8"?>
<a:theme xmlns:a="http://schemas.openxmlformats.org/drawingml/2006/main" name="Kontortema">
  <a:themeElements>
    <a:clrScheme name="Moderniseringsstyrelsen">
      <a:dk1>
        <a:srgbClr val="000000"/>
      </a:dk1>
      <a:lt1>
        <a:srgbClr val="FFFFFF"/>
      </a:lt1>
      <a:dk2>
        <a:srgbClr val="00542E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F54EAEB69A042BC247384E1CE6BA0" ma:contentTypeVersion="12" ma:contentTypeDescription="Opret et nyt dokument." ma:contentTypeScope="" ma:versionID="defa21c0d19d08f170b012e28d63094b">
  <xsd:schema xmlns:xsd="http://www.w3.org/2001/XMLSchema" xmlns:xs="http://www.w3.org/2001/XMLSchema" xmlns:p="http://schemas.microsoft.com/office/2006/metadata/properties" xmlns:ns2="a342599f-072d-4d18-b68d-91252402f5e1" xmlns:ns3="01810881-92d5-4401-8def-0134092c606d" targetNamespace="http://schemas.microsoft.com/office/2006/metadata/properties" ma:root="true" ma:fieldsID="013825f584c225274e0d3e6f70628c70" ns2:_="" ns3:_="">
    <xsd:import namespace="a342599f-072d-4d18-b68d-91252402f5e1"/>
    <xsd:import namespace="01810881-92d5-4401-8def-0134092c6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2599f-072d-4d18-b68d-91252402f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10881-92d5-4401-8def-0134092c6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85F4-5539-4870-BE70-91BE07084398}">
  <ds:schemaRefs>
    <ds:schemaRef ds:uri="a342599f-072d-4d18-b68d-91252402f5e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1810881-92d5-4401-8def-0134092c606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ECA0A34-5350-4AF8-85F2-CB9D957FE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D7A5A-7FFA-4719-BC11-E1D66201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2599f-072d-4d18-b68d-91252402f5e1"/>
    <ds:schemaRef ds:uri="01810881-92d5-4401-8def-0134092c6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F83CCE-1AA3-47A2-9865-0AAECAFB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2</TotalTime>
  <Pages>1</Pages>
  <Words>184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Finansministeriet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Kamilla Heden Henningsen</dc:creator>
  <cp:lastModifiedBy>Katrine Fabricius Dahl</cp:lastModifiedBy>
  <cp:revision>3</cp:revision>
  <cp:lastPrinted>2023-09-22T10:48:00Z</cp:lastPrinted>
  <dcterms:created xsi:type="dcterms:W3CDTF">2024-04-12T12:11:00Z</dcterms:created>
  <dcterms:modified xsi:type="dcterms:W3CDTF">2024-04-16T11:14:00Z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Notat.dot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">
    <vt:lpwstr>da-DK</vt:lpwstr>
  </property>
  <property fmtid="{D5CDD505-2E9C-101B-9397-08002B2CF9AE}" pid="8" name="sdDocumentDate">
    <vt:lpwstr>42892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Kamilla</vt:lpwstr>
  </property>
  <property fmtid="{D5CDD505-2E9C-101B-9397-08002B2CF9AE}" pid="12" name="SD_CtlText_General_JournalNr">
    <vt:lpwstr/>
  </property>
  <property fmtid="{D5CDD505-2E9C-101B-9397-08002B2CF9AE}" pid="13" name="SD_UserprofileName">
    <vt:lpwstr>Kamilla</vt:lpwstr>
  </property>
  <property fmtid="{D5CDD505-2E9C-101B-9397-08002B2CF9AE}" pid="14" name="SD_Office_OFF_ID">
    <vt:lpwstr>1</vt:lpwstr>
  </property>
  <property fmtid="{D5CDD505-2E9C-101B-9397-08002B2CF9AE}" pid="15" name="SD_Office_OFF_Offices">
    <vt:lpwstr>Moderniseringsstyrelsen</vt:lpwstr>
  </property>
  <property fmtid="{D5CDD505-2E9C-101B-9397-08002B2CF9AE}" pid="16" name="SD_Office_OFF_OfficeLanguage">
    <vt:lpwstr>da-DK</vt:lpwstr>
  </property>
  <property fmtid="{D5CDD505-2E9C-101B-9397-08002B2CF9AE}" pid="17" name="SD_Office_OFF_Address">
    <vt:lpwstr>Moderniseringsstyrelsen · Landgreven 4 · Postboks 2193 · 1017 København K · 3392 8000 · www.modst.dk</vt:lpwstr>
  </property>
  <property fmtid="{D5CDD505-2E9C-101B-9397-08002B2CF9AE}" pid="18" name="SD_Office_OFF_ShortAddress">
    <vt:lpwstr>Moderniseringsstyrelsen · Landgreven 4 · Postboks 2193 · 1017 København K</vt:lpwstr>
  </property>
  <property fmtid="{D5CDD505-2E9C-101B-9397-08002B2CF9AE}" pid="19" name="SD_Office_OFF_ImageDefinition">
    <vt:lpwstr>Logo</vt:lpwstr>
  </property>
  <property fmtid="{D5CDD505-2E9C-101B-9397-08002B2CF9AE}" pid="20" name="SD_USR_Name">
    <vt:lpwstr>Kamilla Heden Henningsen</vt:lpwstr>
  </property>
  <property fmtid="{D5CDD505-2E9C-101B-9397-08002B2CF9AE}" pid="21" name="SD_USR_Title">
    <vt:lpwstr>Specialkonsulent</vt:lpwstr>
  </property>
  <property fmtid="{D5CDD505-2E9C-101B-9397-08002B2CF9AE}" pid="22" name="SD_USR_DirectPhone">
    <vt:lpwstr>40735164</vt:lpwstr>
  </property>
  <property fmtid="{D5CDD505-2E9C-101B-9397-08002B2CF9AE}" pid="23" name="SD_USR_Email">
    <vt:lpwstr>kaheh@modst.dk</vt:lpwstr>
  </property>
  <property fmtid="{D5CDD505-2E9C-101B-9397-08002B2CF9AE}" pid="24" name="SD_USR_SagsbehandlerIni">
    <vt:lpwstr>KAHEH</vt:lpwstr>
  </property>
  <property fmtid="{D5CDD505-2E9C-101B-9397-08002B2CF9AE}" pid="25" name="SD_USR_Enhed">
    <vt:lpwstr>LEU</vt:lpwstr>
  </property>
  <property fmtid="{D5CDD505-2E9C-101B-9397-08002B2CF9AE}" pid="26" name="DocumentInfoFinished">
    <vt:lpwstr>True</vt:lpwstr>
  </property>
  <property fmtid="{D5CDD505-2E9C-101B-9397-08002B2CF9AE}" pid="27" name="ContentTypeId">
    <vt:lpwstr>0x010100F9FF54EAEB69A042BC247384E1CE6BA0</vt:lpwstr>
  </property>
</Properties>
</file>